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6400" w:firstLineChars="3200"/>
        <w:jc w:val="right"/>
        <w:rPr>
          <w:rFonts w:hint="default" w:ascii="Times New Roman" w:hAnsi="Times New Roman" w:cs="Times New Roman"/>
          <w:i/>
          <w:sz w:val="20"/>
          <w:szCs w:val="20"/>
        </w:rPr>
      </w:pPr>
      <w:r>
        <w:rPr>
          <w:rFonts w:hint="default" w:ascii="Times New Roman" w:hAnsi="Times New Roman" w:cs="Times New Roman"/>
          <w:i/>
          <w:sz w:val="20"/>
          <w:szCs w:val="20"/>
        </w:rPr>
        <w:t>Приложение 1</w:t>
      </w:r>
    </w:p>
    <w:p>
      <w:pPr>
        <w:ind w:right="0" w:rightChars="0" w:firstLine="567"/>
        <w:jc w:val="center"/>
        <w:rPr>
          <w:rFonts w:hint="default" w:ascii="Times New Roman" w:hAnsi="Times New Roman" w:cs="Times New Roman"/>
          <w:b/>
          <w:sz w:val="20"/>
          <w:szCs w:val="20"/>
        </w:rPr>
      </w:pPr>
      <w:r>
        <w:rPr>
          <w:rFonts w:hint="default" w:ascii="Times New Roman" w:hAnsi="Times New Roman" w:cs="Times New Roman"/>
          <w:b/>
          <w:sz w:val="20"/>
          <w:szCs w:val="20"/>
        </w:rPr>
        <w:t>Заявка</w:t>
      </w:r>
    </w:p>
    <w:p>
      <w:pPr>
        <w:ind w:right="0" w:rightChars="0" w:firstLine="567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на участие</w:t>
      </w:r>
    </w:p>
    <w:p>
      <w:pPr>
        <w:ind w:right="0" w:rightChars="0" w:firstLine="567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в Областном фестивале-конкурсе </w:t>
      </w:r>
    </w:p>
    <w:p>
      <w:pPr>
        <w:ind w:right="0" w:rightChars="0" w:firstLine="567"/>
        <w:jc w:val="center"/>
        <w:rPr>
          <w:rFonts w:hint="default" w:ascii="Times New Roman" w:hAnsi="Times New Roman" w:cs="Times New Roman"/>
          <w:iCs/>
          <w:color w:val="C00000"/>
          <w:sz w:val="20"/>
          <w:szCs w:val="20"/>
        </w:rPr>
      </w:pPr>
      <w:r>
        <w:rPr>
          <w:rFonts w:hint="default" w:ascii="Times New Roman" w:hAnsi="Times New Roman" w:cs="Times New Roman"/>
          <w:b/>
          <w:iCs/>
          <w:sz w:val="20"/>
          <w:szCs w:val="20"/>
        </w:rPr>
        <w:t xml:space="preserve"> «Русский костюм в наследии земли Смоленской»</w:t>
      </w:r>
    </w:p>
    <w:p>
      <w:pPr>
        <w:ind w:right="0" w:rightChars="0" w:firstLine="567"/>
        <w:jc w:val="center"/>
        <w:rPr>
          <w:rFonts w:hint="default" w:ascii="Times New Roman" w:hAnsi="Times New Roman" w:cs="Times New Roman"/>
          <w:sz w:val="20"/>
          <w:szCs w:val="20"/>
        </w:rPr>
      </w:pPr>
    </w:p>
    <w:tbl>
      <w:tblPr>
        <w:tblStyle w:val="13"/>
        <w:tblpPr w:leftFromText="180" w:rightFromText="180" w:vertAnchor="text" w:horzAnchor="page" w:tblpX="1740" w:tblpY="2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8"/>
        <w:gridCol w:w="6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  <w:t>ФИО участника/ название творческого коллектива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  <w:t>Город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  <w:t>Название учреждения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</w:p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  <w:t xml:space="preserve">Номинация конкурса 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</w:p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hint="default" w:cs="Times New Roman"/>
                <w:sz w:val="20"/>
                <w:szCs w:val="20"/>
                <w:highlight w:val="none"/>
                <w:lang w:val="ru-RU" w:eastAsia="en-US"/>
              </w:rPr>
              <w:t xml:space="preserve">Направление 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9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/>
              <w:ind w:right="0" w:rightChars="0"/>
              <w:contextualSpacing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  <w:t>Возрастная категория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  <w:t>Класс «Профессионал»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  <w:t>Класс «Любитель»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  <w:t>Название конкурсной работы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hint="default" w:cs="Times New Roman"/>
                <w:sz w:val="20"/>
                <w:szCs w:val="20"/>
                <w:lang w:val="ru-RU" w:eastAsia="en-US"/>
              </w:rPr>
              <w:t>Описание каждого элемента костюма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  <w:t>ФИО руководителя/ преподавателя (при наличии)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  <w:t>Ссылка на конкурсную работу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(при наличии)</w:t>
            </w:r>
          </w:p>
        </w:tc>
        <w:tc>
          <w:tcPr>
            <w:tcW w:w="6773" w:type="dxa"/>
            <w:shd w:val="clear" w:color="auto" w:fill="auto"/>
          </w:tcPr>
          <w:p>
            <w:pPr>
              <w:spacing w:before="120" w:after="120"/>
              <w:ind w:right="0" w:rightChars="0"/>
              <w:contextualSpacing/>
              <w:rPr>
                <w:rFonts w:hint="default"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>
      <w:pPr>
        <w:ind w:right="0" w:rightChars="0" w:firstLine="567"/>
        <w:rPr>
          <w:rFonts w:hint="default" w:ascii="Times New Roman" w:hAnsi="Times New Roman" w:cs="Times New Roman"/>
          <w:sz w:val="20"/>
          <w:szCs w:val="20"/>
        </w:rPr>
      </w:pPr>
    </w:p>
    <w:p>
      <w:pPr>
        <w:ind w:right="0" w:rightChars="0" w:firstLine="567"/>
        <w:rPr>
          <w:rFonts w:hint="default" w:ascii="Times New Roman" w:hAnsi="Times New Roman" w:cs="Times New Roman"/>
          <w:sz w:val="20"/>
          <w:szCs w:val="20"/>
        </w:rPr>
      </w:pPr>
    </w:p>
    <w:p>
      <w:pPr>
        <w:ind w:right="0" w:rightChars="0" w:firstLine="567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Обратите внимание на корректное заполнение заявки (документы для награждения заполняются на основании заявки). Организатор за предоставленные Вами данные ответственности не несет. </w:t>
      </w:r>
    </w:p>
    <w:p>
      <w:pPr>
        <w:ind w:right="0" w:rightChars="0" w:firstLine="567"/>
        <w:jc w:val="both"/>
        <w:rPr>
          <w:rFonts w:hint="default" w:ascii="Times New Roman" w:hAnsi="Times New Roman" w:cs="Times New Roman"/>
          <w:sz w:val="20"/>
          <w:szCs w:val="20"/>
        </w:rPr>
      </w:pPr>
    </w:p>
    <w:p>
      <w:pPr>
        <w:spacing w:after="200" w:line="276" w:lineRule="auto"/>
        <w:ind w:right="0" w:rightChars="0"/>
        <w:rPr>
          <w:rFonts w:hint="default" w:ascii="Times New Roman" w:hAnsi="Times New Roman" w:cs="Times New Roman"/>
          <w:i/>
          <w:sz w:val="20"/>
          <w:szCs w:val="20"/>
        </w:rPr>
      </w:pPr>
      <w:r>
        <w:rPr>
          <w:rFonts w:hint="default" w:ascii="Times New Roman" w:hAnsi="Times New Roman" w:cs="Times New Roman"/>
          <w:i/>
          <w:sz w:val="20"/>
          <w:szCs w:val="20"/>
        </w:rPr>
        <w:br w:type="page"/>
      </w:r>
    </w:p>
    <w:p>
      <w:pPr>
        <w:ind w:right="0" w:rightChars="0" w:firstLine="567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Приложение 2</w:t>
      </w:r>
    </w:p>
    <w:p>
      <w:pPr>
        <w:ind w:right="0" w:rightChars="0" w:firstLine="567"/>
        <w:jc w:val="right"/>
        <w:rPr>
          <w:b/>
          <w:sz w:val="20"/>
          <w:szCs w:val="20"/>
        </w:rPr>
      </w:pPr>
      <w:r>
        <w:rPr>
          <w:bCs/>
          <w:i/>
          <w:iCs/>
          <w:sz w:val="20"/>
          <w:szCs w:val="20"/>
        </w:rPr>
        <w:t>(заполняется руководителем)</w:t>
      </w:r>
      <w:r>
        <w:rPr>
          <w:bCs/>
          <w:sz w:val="20"/>
          <w:szCs w:val="20"/>
        </w:rPr>
        <w:br w:type="textWrapping"/>
      </w:r>
    </w:p>
    <w:p>
      <w:pPr>
        <w:ind w:right="0" w:rightChars="0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на обработку персональных данных</w:t>
      </w:r>
    </w:p>
    <w:p>
      <w:pPr>
        <w:ind w:right="0" w:rightChars="0" w:firstLine="567"/>
        <w:rPr>
          <w:sz w:val="20"/>
          <w:szCs w:val="20"/>
        </w:rPr>
      </w:pPr>
    </w:p>
    <w:p>
      <w:pPr>
        <w:overflowPunct w:val="0"/>
        <w:ind w:right="0" w:rightChars="0" w:firstLine="709"/>
        <w:jc w:val="both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</w:rPr>
        <w:t>Я, _____________________________________________________________________</w:t>
      </w:r>
      <w:r>
        <w:rPr>
          <w:rFonts w:hint="default"/>
          <w:sz w:val="20"/>
          <w:szCs w:val="20"/>
          <w:lang w:val="ru-RU"/>
        </w:rPr>
        <w:t>_______________________</w:t>
      </w:r>
    </w:p>
    <w:p>
      <w:pPr>
        <w:tabs>
          <w:tab w:val="left" w:pos="240"/>
          <w:tab w:val="left" w:pos="2400"/>
          <w:tab w:val="left" w:pos="5760"/>
        </w:tabs>
        <w:overflowPunct w:val="0"/>
        <w:ind w:left="100" w:right="0" w:rightChars="0" w:hanging="100" w:hangingChars="50"/>
        <w:jc w:val="both"/>
        <w:rPr>
          <w:sz w:val="20"/>
          <w:szCs w:val="20"/>
        </w:rPr>
      </w:pPr>
      <w:r>
        <w:rPr>
          <w:sz w:val="20"/>
          <w:szCs w:val="20"/>
        </w:rPr>
        <w:t>________________ _________________, выдан _____________________________________</w:t>
      </w:r>
      <w:r>
        <w:rPr>
          <w:rFonts w:hint="default"/>
          <w:sz w:val="20"/>
          <w:szCs w:val="20"/>
          <w:lang w:val="ru-RU"/>
        </w:rPr>
        <w:t>________________________</w:t>
      </w:r>
      <w:r>
        <w:rPr>
          <w:sz w:val="20"/>
          <w:szCs w:val="20"/>
        </w:rPr>
        <w:t>,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>(вид документа)</w:t>
      </w:r>
      <w:r>
        <w:rPr>
          <w:rFonts w:hint="default"/>
          <w:sz w:val="20"/>
          <w:szCs w:val="20"/>
          <w:lang w:val="ru-RU"/>
        </w:rPr>
        <w:t xml:space="preserve">     </w:t>
      </w:r>
      <w:r>
        <w:rPr>
          <w:sz w:val="20"/>
          <w:szCs w:val="20"/>
        </w:rPr>
        <w:t>(серия, номер)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(когда и кем выдан)</w:t>
      </w:r>
    </w:p>
    <w:p>
      <w:pPr>
        <w:overflowPunct w:val="0"/>
        <w:ind w:right="0" w:rightChars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>
        <w:rPr>
          <w:rFonts w:hint="default"/>
          <w:sz w:val="20"/>
          <w:szCs w:val="20"/>
          <w:lang w:val="ru-RU"/>
        </w:rPr>
        <w:t>________</w:t>
      </w:r>
      <w:r>
        <w:rPr>
          <w:sz w:val="20"/>
          <w:szCs w:val="20"/>
        </w:rPr>
        <w:t>,</w:t>
      </w:r>
    </w:p>
    <w:p>
      <w:pPr>
        <w:overflowPunct w:val="0"/>
        <w:ind w:right="0" w:rightChars="0"/>
        <w:jc w:val="both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</w:rPr>
        <w:t>проживающий(ая) по адресу: ____________________________________________________</w:t>
      </w:r>
      <w:r>
        <w:rPr>
          <w:rFonts w:hint="default"/>
          <w:sz w:val="20"/>
          <w:szCs w:val="20"/>
          <w:lang w:val="ru-RU"/>
        </w:rPr>
        <w:t>________________________</w:t>
      </w:r>
    </w:p>
    <w:p>
      <w:pPr>
        <w:overflowPunct w:val="0"/>
        <w:ind w:right="0" w:rightChars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  <w:r>
        <w:rPr>
          <w:rFonts w:hint="default"/>
          <w:sz w:val="20"/>
          <w:szCs w:val="20"/>
          <w:lang w:val="ru-RU"/>
        </w:rPr>
        <w:t>________________________</w:t>
      </w:r>
      <w:r>
        <w:rPr>
          <w:sz w:val="20"/>
          <w:szCs w:val="20"/>
        </w:rPr>
        <w:t>__,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 xml:space="preserve">в соответствии с пунктом 4 статьи 9 закона Российской Федерации от 27.07.2006 № 152-ФЗ «О персональных данных»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 Смоленск, ул. Бакунина, д. 3) на обработку моих персональных данных: фамилии, имени, отчества; </w:t>
      </w:r>
      <w:r>
        <w:rPr>
          <w:sz w:val="20"/>
          <w:szCs w:val="20"/>
          <w:lang w:eastAsia="en-US"/>
        </w:rPr>
        <w:t xml:space="preserve">вида документа, удостоверяющего личность; данных документа, удостоверяющего личность; адреса проживания; </w:t>
      </w:r>
      <w:r>
        <w:rPr>
          <w:sz w:val="20"/>
          <w:szCs w:val="20"/>
        </w:rPr>
        <w:t xml:space="preserve">контактного телефона; названия учреждения; названия творческого коллектива (при наличии); адреса электронной почты; биометрических данных (фото-, видеоизображения). </w:t>
      </w:r>
    </w:p>
    <w:p>
      <w:pPr>
        <w:ind w:right="0" w:rightChars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даю согласие на использование моих персональных данных в целях участия в  Областном фестивале-конкурсе «Русский костюм в наследии земли Смоленской», а также на хранение данных на электронных и бумажных носителях. </w:t>
      </w:r>
    </w:p>
    <w:p>
      <w:pPr>
        <w:overflowPunct w:val="0"/>
        <w:ind w:right="0" w:rightChars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overflowPunct w:val="0"/>
        <w:ind w:right="0" w:rightChars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Я проинформирован(а), что государственное бюджетное учреждение культуры «Смоленский областной центр народного творчества»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>
      <w:pPr>
        <w:overflowPunct w:val="0"/>
        <w:ind w:right="0" w:rightChars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Я согласен(на), что указанные категории моих персональных данных могут быть использованы для оформления отчетных документов, буклетов, указаны на наградных документах.</w:t>
      </w:r>
    </w:p>
    <w:p>
      <w:pPr>
        <w:overflowPunct w:val="0"/>
        <w:ind w:right="0" w:rightChars="0" w:firstLine="709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Согласие действует в течение 5 лет с момента подписания. Согласие может быть отозвано в установленном законом порядке. В случае отзыва согласия государственное бюджетное учреждение культуры «Смоленский областной центр народного творчества»</w:t>
      </w:r>
      <w:r>
        <w:rPr>
          <w:color w:val="000000"/>
          <w:sz w:val="20"/>
          <w:szCs w:val="20"/>
        </w:rPr>
        <w:t xml:space="preserve"> обязано немедленно прекратить распространять мои персональные данные.</w:t>
      </w:r>
    </w:p>
    <w:p>
      <w:pPr>
        <w:overflowPunct w:val="0"/>
        <w:ind w:right="0" w:rightChars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что, давая такое согласие, я действую по собственной воле и в своих интересах.</w:t>
      </w:r>
    </w:p>
    <w:p>
      <w:pPr>
        <w:overflowPunct w:val="0"/>
        <w:ind w:right="0" w:rightChars="0" w:firstLine="709"/>
        <w:rPr>
          <w:sz w:val="20"/>
          <w:szCs w:val="20"/>
        </w:rPr>
      </w:pPr>
    </w:p>
    <w:p>
      <w:pPr>
        <w:overflowPunct w:val="0"/>
        <w:ind w:right="0" w:rightChars="0" w:firstLine="709"/>
        <w:rPr>
          <w:sz w:val="20"/>
          <w:szCs w:val="20"/>
        </w:rPr>
      </w:pPr>
    </w:p>
    <w:p>
      <w:pPr>
        <w:tabs>
          <w:tab w:val="left" w:pos="5040"/>
        </w:tabs>
        <w:overflowPunct w:val="0"/>
        <w:ind w:right="0" w:rightChars="0" w:firstLine="709"/>
        <w:rPr>
          <w:sz w:val="20"/>
          <w:szCs w:val="20"/>
        </w:rPr>
      </w:pPr>
      <w:r>
        <w:rPr>
          <w:sz w:val="20"/>
          <w:szCs w:val="20"/>
        </w:rPr>
        <w:t>«___»_______________20__ г.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_____________/____________________/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ru-RU"/>
        </w:rPr>
        <w:t xml:space="preserve">   </w:t>
      </w:r>
      <w:r>
        <w:rPr>
          <w:sz w:val="20"/>
          <w:szCs w:val="20"/>
        </w:rPr>
        <w:t>Подпись</w:t>
      </w:r>
      <w:r>
        <w:rPr>
          <w:rFonts w:hint="default"/>
          <w:sz w:val="20"/>
          <w:szCs w:val="20"/>
          <w:lang w:val="ru-RU"/>
        </w:rPr>
        <w:t xml:space="preserve">   </w:t>
      </w:r>
      <w:r>
        <w:rPr>
          <w:sz w:val="20"/>
          <w:szCs w:val="20"/>
        </w:rPr>
        <w:t>Расшифровка подписи</w:t>
      </w:r>
    </w:p>
    <w:p>
      <w:pPr>
        <w:ind w:right="0" w:rightChars="0" w:firstLine="567"/>
        <w:rPr>
          <w:sz w:val="20"/>
          <w:szCs w:val="20"/>
        </w:rPr>
      </w:pPr>
    </w:p>
    <w:p>
      <w:pPr>
        <w:ind w:right="0" w:rightChars="0" w:firstLine="567"/>
        <w:rPr>
          <w:sz w:val="20"/>
          <w:szCs w:val="20"/>
        </w:rPr>
      </w:pPr>
    </w:p>
    <w:p>
      <w:pPr>
        <w:ind w:right="0" w:rightChars="0" w:firstLine="567"/>
        <w:rPr>
          <w:sz w:val="20"/>
          <w:szCs w:val="20"/>
        </w:rPr>
      </w:pPr>
      <w:r>
        <w:rPr>
          <w:sz w:val="20"/>
          <w:szCs w:val="20"/>
        </w:rPr>
        <w:br w:type="page"/>
      </w:r>
    </w:p>
    <w:p>
      <w:pPr>
        <w:ind w:right="0" w:rightChars="0" w:firstLine="567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Приложение 3</w:t>
      </w:r>
    </w:p>
    <w:p>
      <w:pPr>
        <w:ind w:right="0" w:rightChars="0" w:firstLine="567"/>
        <w:jc w:val="right"/>
        <w:rPr>
          <w:b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(заполняется </w:t>
      </w:r>
      <w:r>
        <w:rPr>
          <w:i/>
          <w:iCs/>
          <w:sz w:val="20"/>
          <w:szCs w:val="20"/>
          <w:lang w:eastAsia="en-US"/>
        </w:rPr>
        <w:t>участником, достигшим возраста 18 лет</w:t>
      </w:r>
      <w:r>
        <w:rPr>
          <w:bCs/>
          <w:i/>
          <w:iCs/>
          <w:sz w:val="20"/>
          <w:szCs w:val="20"/>
        </w:rPr>
        <w:t>)</w:t>
      </w:r>
      <w:r>
        <w:rPr>
          <w:bCs/>
          <w:sz w:val="20"/>
          <w:szCs w:val="20"/>
        </w:rPr>
        <w:br w:type="textWrapping"/>
      </w:r>
    </w:p>
    <w:p>
      <w:pPr>
        <w:ind w:right="0" w:rightChars="0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на обработку персональных данных</w:t>
      </w:r>
    </w:p>
    <w:p>
      <w:pPr>
        <w:ind w:right="0" w:rightChars="0" w:firstLine="567"/>
        <w:rPr>
          <w:sz w:val="20"/>
          <w:szCs w:val="20"/>
        </w:rPr>
      </w:pPr>
    </w:p>
    <w:p>
      <w:pPr>
        <w:overflowPunct w:val="0"/>
        <w:ind w:right="0" w:rightChars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</w:t>
      </w:r>
      <w:r>
        <w:rPr>
          <w:rFonts w:hint="default"/>
          <w:sz w:val="20"/>
          <w:szCs w:val="20"/>
          <w:lang w:val="ru-RU"/>
        </w:rPr>
        <w:t>_______________________</w:t>
      </w:r>
      <w:r>
        <w:rPr>
          <w:sz w:val="20"/>
          <w:szCs w:val="20"/>
        </w:rPr>
        <w:t>____</w:t>
      </w:r>
    </w:p>
    <w:p>
      <w:pPr>
        <w:tabs>
          <w:tab w:val="left" w:pos="240"/>
          <w:tab w:val="left" w:pos="2400"/>
          <w:tab w:val="left" w:pos="5760"/>
        </w:tabs>
        <w:overflowPunct w:val="0"/>
        <w:ind w:left="100" w:right="0" w:rightChars="0" w:hanging="100" w:hangingChars="50"/>
        <w:jc w:val="both"/>
        <w:rPr>
          <w:sz w:val="20"/>
          <w:szCs w:val="20"/>
        </w:rPr>
      </w:pPr>
      <w:r>
        <w:rPr>
          <w:sz w:val="20"/>
          <w:szCs w:val="20"/>
        </w:rPr>
        <w:t>________________ _________________, выдан _____________________________________</w:t>
      </w:r>
      <w:r>
        <w:rPr>
          <w:rFonts w:hint="default"/>
          <w:sz w:val="20"/>
          <w:szCs w:val="20"/>
          <w:lang w:val="ru-RU"/>
        </w:rPr>
        <w:t>________________________</w:t>
      </w:r>
      <w:r>
        <w:rPr>
          <w:sz w:val="20"/>
          <w:szCs w:val="20"/>
        </w:rPr>
        <w:t>,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>(вид документа)</w:t>
      </w:r>
      <w:r>
        <w:rPr>
          <w:rFonts w:hint="default"/>
          <w:sz w:val="20"/>
          <w:szCs w:val="20"/>
          <w:lang w:val="ru-RU"/>
        </w:rPr>
        <w:t xml:space="preserve">  </w:t>
      </w:r>
      <w:r>
        <w:rPr>
          <w:sz w:val="20"/>
          <w:szCs w:val="20"/>
        </w:rPr>
        <w:t>(серия, номер)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(когда и кем выдан)</w:t>
      </w:r>
    </w:p>
    <w:p>
      <w:pPr>
        <w:overflowPunct w:val="0"/>
        <w:ind w:right="0" w:rightChars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>
        <w:rPr>
          <w:rFonts w:hint="default"/>
          <w:sz w:val="20"/>
          <w:szCs w:val="20"/>
          <w:lang w:val="ru-RU"/>
        </w:rPr>
        <w:t>________</w:t>
      </w:r>
      <w:r>
        <w:rPr>
          <w:sz w:val="20"/>
          <w:szCs w:val="20"/>
        </w:rPr>
        <w:t>,</w:t>
      </w:r>
    </w:p>
    <w:p>
      <w:pPr>
        <w:overflowPunct w:val="0"/>
        <w:ind w:right="0" w:rightChars="0"/>
        <w:jc w:val="both"/>
        <w:rPr>
          <w:rFonts w:hint="default"/>
          <w:sz w:val="20"/>
          <w:szCs w:val="20"/>
          <w:lang w:val="ru-RU"/>
        </w:rPr>
      </w:pPr>
      <w:r>
        <w:rPr>
          <w:sz w:val="20"/>
          <w:szCs w:val="20"/>
        </w:rPr>
        <w:t>проживающий(ая) по адресу: ____________________________________________________</w:t>
      </w:r>
      <w:r>
        <w:rPr>
          <w:rFonts w:hint="default"/>
          <w:sz w:val="20"/>
          <w:szCs w:val="20"/>
          <w:lang w:val="ru-RU"/>
        </w:rPr>
        <w:t>________________________</w:t>
      </w:r>
    </w:p>
    <w:p>
      <w:pPr>
        <w:overflowPunct w:val="0"/>
        <w:ind w:right="0" w:rightChars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  <w:r>
        <w:rPr>
          <w:rFonts w:hint="default"/>
          <w:sz w:val="20"/>
          <w:szCs w:val="20"/>
          <w:lang w:val="ru-RU"/>
        </w:rPr>
        <w:t>________________________</w:t>
      </w:r>
      <w:r>
        <w:rPr>
          <w:sz w:val="20"/>
          <w:szCs w:val="20"/>
        </w:rPr>
        <w:t>,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 xml:space="preserve">в соответствии с пунктом 4 статьи 9 закона Российской Федерации от 27.07.2006 № 152-ФЗ «О персональных данных»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 Смоленск, ул. Бакунина, д. 3) на обработку моих персональных данных: фамилии, имени, отчества; </w:t>
      </w:r>
      <w:r>
        <w:rPr>
          <w:sz w:val="20"/>
          <w:szCs w:val="20"/>
          <w:lang w:eastAsia="en-US"/>
        </w:rPr>
        <w:t xml:space="preserve">вида документа, удостоверяющего личность; данных документа, удостоверяющего личность; адреса проживания; </w:t>
      </w:r>
      <w:r>
        <w:rPr>
          <w:sz w:val="20"/>
          <w:szCs w:val="20"/>
        </w:rPr>
        <w:t xml:space="preserve">названия учреждения; названия творческого коллектива (при наличии); биометрических данных (фото-, видеоизображения). </w:t>
      </w:r>
    </w:p>
    <w:p>
      <w:pPr>
        <w:overflowPunct w:val="0"/>
        <w:ind w:right="0" w:rightChars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Я даю согласие на использование моих персональных данных в целях участия в Областном фестивале-конкурсе  «Русский костюм в наследии земли Смоленской»</w:t>
      </w:r>
      <w:r>
        <w:rPr>
          <w:bCs/>
          <w:sz w:val="20"/>
          <w:szCs w:val="20"/>
        </w:rPr>
        <w:t xml:space="preserve">, а </w:t>
      </w:r>
      <w:r>
        <w:rPr>
          <w:sz w:val="20"/>
          <w:szCs w:val="20"/>
        </w:rPr>
        <w:t xml:space="preserve">также на хранение данных на электронных и бумажных носителях. </w:t>
      </w:r>
    </w:p>
    <w:p>
      <w:pPr>
        <w:overflowPunct w:val="0"/>
        <w:ind w:right="0" w:rightChars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overflowPunct w:val="0"/>
        <w:ind w:right="0" w:rightChars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Я проинформирован(а), что государственное бюджетное учреждение культуры «Смоленский областной центр народного творчества»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>
      <w:pPr>
        <w:overflowPunct w:val="0"/>
        <w:ind w:right="0" w:rightChars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Я согласен(на), что указанные категории моих персональных данных могут быть использованы для оформления отчетных документов, буклетов, указаны на наградных документах.</w:t>
      </w:r>
    </w:p>
    <w:p>
      <w:pPr>
        <w:overflowPunct w:val="0"/>
        <w:ind w:right="0" w:rightChars="0" w:firstLine="709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Согласие действует в течение 5 лет с момента подписания. Согласие может быть отозвано в установленном законом порядке. В случае отзыва согласия государственное бюджетное учреждение культуры «Смоленский областной центр народного творчества»</w:t>
      </w:r>
      <w:r>
        <w:rPr>
          <w:color w:val="000000"/>
          <w:sz w:val="20"/>
          <w:szCs w:val="20"/>
        </w:rPr>
        <w:t xml:space="preserve"> обязано немедленно прекратить распространять мои персональные данные.</w:t>
      </w:r>
    </w:p>
    <w:p>
      <w:pPr>
        <w:overflowPunct w:val="0"/>
        <w:ind w:right="0" w:rightChars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что, давая такое согласие, я действую по собственной воле и в своих интересах.</w:t>
      </w:r>
    </w:p>
    <w:p>
      <w:pPr>
        <w:overflowPunct w:val="0"/>
        <w:ind w:right="0" w:rightChars="0" w:firstLine="709"/>
        <w:rPr>
          <w:sz w:val="20"/>
          <w:szCs w:val="20"/>
        </w:rPr>
      </w:pPr>
    </w:p>
    <w:p>
      <w:pPr>
        <w:overflowPunct w:val="0"/>
        <w:ind w:right="0" w:rightChars="0" w:firstLine="709"/>
        <w:rPr>
          <w:sz w:val="20"/>
          <w:szCs w:val="20"/>
        </w:rPr>
      </w:pPr>
    </w:p>
    <w:p>
      <w:pPr>
        <w:tabs>
          <w:tab w:val="left" w:pos="5040"/>
        </w:tabs>
        <w:overflowPunct w:val="0"/>
        <w:ind w:right="0" w:rightChars="0" w:firstLine="709"/>
        <w:rPr>
          <w:sz w:val="20"/>
          <w:szCs w:val="20"/>
        </w:rPr>
      </w:pPr>
      <w:r>
        <w:rPr>
          <w:sz w:val="20"/>
          <w:szCs w:val="20"/>
        </w:rPr>
        <w:t>«___»_______________20__ г.</w:t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_____________/____________________/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ru-RU"/>
        </w:rPr>
        <w:t xml:space="preserve">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Расшифровка подписи</w:t>
      </w:r>
    </w:p>
    <w:p>
      <w:pPr>
        <w:ind w:right="0" w:rightChars="0" w:firstLine="567"/>
        <w:rPr>
          <w:sz w:val="18"/>
          <w:szCs w:val="18"/>
        </w:rPr>
      </w:pPr>
    </w:p>
    <w:p>
      <w:pPr>
        <w:ind w:right="0" w:rightChars="0" w:firstLine="567"/>
      </w:pPr>
    </w:p>
    <w:p>
      <w:pPr>
        <w:ind w:right="0" w:rightChars="0"/>
        <w:rPr>
          <w:bCs/>
          <w:i/>
          <w:iCs/>
        </w:rPr>
      </w:pPr>
      <w:r>
        <w:rPr>
          <w:bCs/>
          <w:i/>
          <w:iCs/>
        </w:rPr>
        <w:br w:type="page"/>
      </w:r>
    </w:p>
    <w:p>
      <w:pPr>
        <w:ind w:right="0" w:rightChars="0" w:firstLine="567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Приложение 4</w:t>
      </w:r>
    </w:p>
    <w:p>
      <w:pPr>
        <w:ind w:right="0" w:rightChars="0" w:firstLine="284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(заполняется законным представителем участника, не достигшего возраста 18 лет)</w:t>
      </w:r>
    </w:p>
    <w:p>
      <w:pPr>
        <w:overflowPunct w:val="0"/>
        <w:ind w:right="0" w:rightChars="0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</w:t>
      </w:r>
    </w:p>
    <w:p>
      <w:pPr>
        <w:overflowPunct w:val="0"/>
        <w:ind w:right="0" w:rightChars="0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законного представителя участника</w:t>
      </w:r>
    </w:p>
    <w:p>
      <w:pPr>
        <w:overflowPunct w:val="0"/>
        <w:ind w:right="0" w:rightChars="0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Областного фестиваля-конкурса </w:t>
      </w:r>
    </w:p>
    <w:p>
      <w:pPr>
        <w:overflowPunct w:val="0"/>
        <w:ind w:right="0" w:rightChars="0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«Русский костюм в наследии земли Смоленской»</w:t>
      </w:r>
    </w:p>
    <w:p>
      <w:pPr>
        <w:overflowPunct w:val="0"/>
        <w:ind w:right="0" w:rightChars="0" w:firstLine="709"/>
        <w:jc w:val="center"/>
        <w:rPr>
          <w:b/>
          <w:color w:val="000000"/>
          <w:sz w:val="20"/>
          <w:szCs w:val="20"/>
        </w:rPr>
      </w:pPr>
      <w:r>
        <w:rPr>
          <w:rFonts w:eastAsia="Calibri"/>
          <w:b/>
          <w:sz w:val="20"/>
          <w:szCs w:val="20"/>
        </w:rPr>
        <w:t>на обработку персональных данных</w:t>
      </w:r>
    </w:p>
    <w:p>
      <w:pPr>
        <w:overflowPunct w:val="0"/>
        <w:ind w:right="0" w:rightChars="0" w:firstLine="709"/>
        <w:jc w:val="center"/>
        <w:rPr>
          <w:bCs/>
          <w:color w:val="FF0000"/>
          <w:sz w:val="20"/>
          <w:szCs w:val="20"/>
        </w:rPr>
      </w:pPr>
    </w:p>
    <w:p>
      <w:pPr>
        <w:overflowPunct w:val="0"/>
        <w:ind w:left="0" w:leftChars="0" w:right="0" w:rightChars="0" w:firstLine="480" w:firstLineChars="0"/>
        <w:jc w:val="center"/>
        <w:rPr>
          <w:sz w:val="20"/>
          <w:szCs w:val="20"/>
        </w:rPr>
      </w:pPr>
      <w:r>
        <w:rPr>
          <w:sz w:val="20"/>
          <w:szCs w:val="20"/>
        </w:rPr>
        <w:t>Я______</w:t>
      </w:r>
      <w:r>
        <w:rPr>
          <w:rFonts w:hint="default"/>
          <w:sz w:val="20"/>
          <w:szCs w:val="20"/>
          <w:lang w:val="ru-RU"/>
        </w:rPr>
        <w:t>________________</w:t>
      </w:r>
      <w:r>
        <w:rPr>
          <w:sz w:val="20"/>
          <w:szCs w:val="20"/>
        </w:rPr>
        <w:t>_______________________________________________________________</w:t>
      </w:r>
      <w:r>
        <w:rPr>
          <w:rFonts w:hint="default"/>
          <w:sz w:val="20"/>
          <w:szCs w:val="20"/>
          <w:lang w:val="ru-RU"/>
        </w:rPr>
        <w:t>_________</w:t>
      </w:r>
      <w:r>
        <w:rPr>
          <w:sz w:val="20"/>
          <w:szCs w:val="20"/>
        </w:rPr>
        <w:t xml:space="preserve">_, 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>(ФИО законного представителя полностью)</w:t>
      </w:r>
    </w:p>
    <w:p>
      <w:pPr>
        <w:overflowPunct w:val="0"/>
        <w:ind w:right="0" w:rightChars="0"/>
        <w:jc w:val="both"/>
        <w:rPr>
          <w:sz w:val="20"/>
          <w:szCs w:val="20"/>
        </w:rPr>
      </w:pPr>
      <w:r>
        <w:rPr>
          <w:sz w:val="20"/>
          <w:szCs w:val="20"/>
        </w:rPr>
        <w:t>_______________ ________________ , выдан ___________________________________</w:t>
      </w:r>
      <w:r>
        <w:rPr>
          <w:rFonts w:hint="default"/>
          <w:sz w:val="20"/>
          <w:szCs w:val="20"/>
          <w:lang w:val="ru-RU"/>
        </w:rPr>
        <w:t>________________________</w:t>
      </w:r>
      <w:r>
        <w:rPr>
          <w:sz w:val="20"/>
          <w:szCs w:val="20"/>
        </w:rPr>
        <w:t>____</w:t>
      </w:r>
    </w:p>
    <w:p>
      <w:pPr>
        <w:tabs>
          <w:tab w:val="left" w:pos="240"/>
        </w:tabs>
        <w:overflowPunct w:val="0"/>
        <w:ind w:right="0" w:rightChars="0"/>
        <w:jc w:val="both"/>
        <w:rPr>
          <w:sz w:val="20"/>
          <w:szCs w:val="20"/>
        </w:rPr>
      </w:pPr>
      <w:r>
        <w:rPr>
          <w:sz w:val="20"/>
          <w:szCs w:val="20"/>
        </w:rPr>
        <w:t>(вид документа)</w:t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ru-RU"/>
        </w:rPr>
        <w:t>(</w:t>
      </w:r>
      <w:r>
        <w:rPr>
          <w:sz w:val="20"/>
          <w:szCs w:val="20"/>
        </w:rPr>
        <w:t>серия, номер)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ru-RU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>(когда и кем выдан)</w:t>
      </w:r>
    </w:p>
    <w:p>
      <w:pPr>
        <w:overflowPunct w:val="0"/>
        <w:ind w:right="0" w:rightChars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  <w:r>
        <w:rPr>
          <w:rFonts w:hint="default"/>
          <w:sz w:val="20"/>
          <w:szCs w:val="20"/>
          <w:lang w:val="ru-RU"/>
        </w:rPr>
        <w:t>_________________________</w:t>
      </w:r>
      <w:r>
        <w:rPr>
          <w:sz w:val="20"/>
          <w:szCs w:val="20"/>
        </w:rPr>
        <w:t>_,</w:t>
      </w:r>
    </w:p>
    <w:p>
      <w:pPr>
        <w:overflowPunct w:val="0"/>
        <w:ind w:right="0" w:rightChars="0"/>
        <w:jc w:val="both"/>
        <w:rPr>
          <w:sz w:val="20"/>
          <w:szCs w:val="20"/>
        </w:rPr>
      </w:pPr>
      <w:r>
        <w:rPr>
          <w:sz w:val="20"/>
          <w:szCs w:val="20"/>
        </w:rPr>
        <w:t>проживающий(ая) по адресу:  __________________________________________________</w:t>
      </w:r>
      <w:r>
        <w:rPr>
          <w:rFonts w:hint="default"/>
          <w:sz w:val="20"/>
          <w:szCs w:val="20"/>
          <w:lang w:val="ru-RU"/>
        </w:rPr>
        <w:t>______</w:t>
      </w:r>
      <w:r>
        <w:rPr>
          <w:sz w:val="20"/>
          <w:szCs w:val="20"/>
        </w:rPr>
        <w:t>___</w:t>
      </w:r>
      <w:r>
        <w:rPr>
          <w:rFonts w:hint="default"/>
          <w:sz w:val="20"/>
          <w:szCs w:val="20"/>
          <w:lang w:val="ru-RU"/>
        </w:rPr>
        <w:t>_______________</w:t>
      </w:r>
      <w:r>
        <w:rPr>
          <w:sz w:val="20"/>
          <w:szCs w:val="20"/>
        </w:rPr>
        <w:t xml:space="preserve">, </w:t>
      </w:r>
    </w:p>
    <w:p>
      <w:pPr>
        <w:overflowPunct w:val="0"/>
        <w:ind w:right="0" w:rightChars="0"/>
        <w:jc w:val="both"/>
        <w:rPr>
          <w:sz w:val="20"/>
          <w:szCs w:val="20"/>
        </w:rPr>
      </w:pPr>
      <w:r>
        <w:rPr>
          <w:sz w:val="20"/>
          <w:szCs w:val="20"/>
        </w:rPr>
        <w:t>являясь законным представителем несовершеннолетнего ___________________________</w:t>
      </w:r>
      <w:r>
        <w:rPr>
          <w:rFonts w:hint="default"/>
          <w:sz w:val="20"/>
          <w:szCs w:val="20"/>
          <w:lang w:val="ru-RU"/>
        </w:rPr>
        <w:t>________</w:t>
      </w:r>
      <w:r>
        <w:rPr>
          <w:sz w:val="20"/>
          <w:szCs w:val="20"/>
        </w:rPr>
        <w:t>___</w:t>
      </w:r>
      <w:r>
        <w:rPr>
          <w:rFonts w:hint="default"/>
          <w:sz w:val="20"/>
          <w:szCs w:val="20"/>
          <w:lang w:val="ru-RU"/>
        </w:rPr>
        <w:t>_____________</w:t>
      </w:r>
      <w:r>
        <w:rPr>
          <w:sz w:val="20"/>
          <w:szCs w:val="20"/>
        </w:rPr>
        <w:t>_,</w:t>
      </w:r>
    </w:p>
    <w:p>
      <w:pPr>
        <w:overflowPunct w:val="0"/>
        <w:ind w:right="0" w:rightChars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>
        <w:rPr>
          <w:rFonts w:hint="default"/>
          <w:sz w:val="20"/>
          <w:szCs w:val="20"/>
          <w:lang w:val="ru-RU"/>
        </w:rPr>
        <w:t>_________</w:t>
      </w:r>
      <w:r>
        <w:rPr>
          <w:sz w:val="20"/>
          <w:szCs w:val="20"/>
        </w:rPr>
        <w:t>______</w:t>
      </w:r>
    </w:p>
    <w:p>
      <w:pPr>
        <w:overflowPunct w:val="0"/>
        <w:ind w:right="0" w:rightChars="0"/>
        <w:jc w:val="center"/>
        <w:rPr>
          <w:sz w:val="20"/>
          <w:szCs w:val="20"/>
        </w:rPr>
      </w:pPr>
      <w:r>
        <w:rPr>
          <w:sz w:val="20"/>
          <w:szCs w:val="20"/>
        </w:rPr>
        <w:t>(ФИО ребенка (подопечного) полностью)</w:t>
      </w:r>
    </w:p>
    <w:p>
      <w:pPr>
        <w:overflowPunct w:val="0"/>
        <w:ind w:right="0" w:rightChars="0"/>
        <w:jc w:val="both"/>
        <w:rPr>
          <w:sz w:val="20"/>
          <w:szCs w:val="20"/>
        </w:rPr>
      </w:pPr>
      <w:r>
        <w:rPr>
          <w:sz w:val="20"/>
          <w:szCs w:val="20"/>
        </w:rPr>
        <w:t>проживающего по адресу: ___________________________________________</w:t>
      </w:r>
      <w:r>
        <w:rPr>
          <w:rFonts w:hint="default"/>
          <w:sz w:val="20"/>
          <w:szCs w:val="20"/>
          <w:lang w:val="ru-RU"/>
        </w:rPr>
        <w:t>________</w:t>
      </w:r>
      <w:r>
        <w:rPr>
          <w:sz w:val="20"/>
          <w:szCs w:val="20"/>
        </w:rPr>
        <w:t>__________</w:t>
      </w:r>
      <w:r>
        <w:rPr>
          <w:rFonts w:hint="default"/>
          <w:sz w:val="20"/>
          <w:szCs w:val="20"/>
          <w:lang w:val="ru-RU"/>
        </w:rPr>
        <w:t>_______________</w:t>
      </w:r>
      <w:r>
        <w:rPr>
          <w:sz w:val="20"/>
          <w:szCs w:val="20"/>
        </w:rPr>
        <w:t>___</w:t>
      </w:r>
    </w:p>
    <w:p>
      <w:pPr>
        <w:overflowPunct w:val="0"/>
        <w:ind w:right="0" w:rightChars="0"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>________________________________________________________________________</w:t>
      </w:r>
      <w:r>
        <w:rPr>
          <w:rFonts w:hint="default"/>
          <w:sz w:val="20"/>
          <w:szCs w:val="20"/>
          <w:lang w:val="ru-RU"/>
        </w:rPr>
        <w:t>_</w:t>
      </w:r>
      <w:r>
        <w:rPr>
          <w:sz w:val="20"/>
          <w:szCs w:val="20"/>
        </w:rPr>
        <w:t>_____</w:t>
      </w:r>
      <w:r>
        <w:rPr>
          <w:sz w:val="20"/>
          <w:szCs w:val="20"/>
          <w:lang w:eastAsia="ar-SA"/>
        </w:rPr>
        <w:t xml:space="preserve">, </w:t>
      </w:r>
    </w:p>
    <w:p>
      <w:pPr>
        <w:overflowPunct w:val="0"/>
        <w:ind w:right="0" w:right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пунктом 4 статьи 9 закона Российской Федерации от 27.07.2006 № 152-ФЗ «О персональных данных»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 Смоленск, ул. Бакунина, д. 3) на обработку моих персональных данных: фамилии, имени, отчества; </w:t>
      </w:r>
      <w:r>
        <w:rPr>
          <w:sz w:val="20"/>
          <w:szCs w:val="20"/>
          <w:lang w:eastAsia="en-US"/>
        </w:rPr>
        <w:t xml:space="preserve">вида документа, удостоверяющего личность; данных документа, удостоверяющего личность; адреса проживания и персональных данных моего ребенка (подопечного): фамилии, имени, отчества; названия учреждения; названия коллектива; </w:t>
      </w:r>
      <w:r>
        <w:rPr>
          <w:sz w:val="20"/>
          <w:szCs w:val="20"/>
        </w:rPr>
        <w:t>биометрических данных (фото-, видеоизображения).</w:t>
      </w:r>
    </w:p>
    <w:p>
      <w:pPr>
        <w:overflowPunct w:val="0"/>
        <w:ind w:right="0" w:rightChars="0" w:firstLine="709"/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Я даю согласие на использование моих персональных данных и персональных данных моего ребенка (подопечного) в целях участия в </w:t>
      </w:r>
      <w:r>
        <w:rPr>
          <w:sz w:val="20"/>
          <w:szCs w:val="20"/>
        </w:rPr>
        <w:t>Областном фестивале-конкурсе  «Русский костюм в наследии земли Смоленской»</w:t>
      </w:r>
      <w:r>
        <w:rPr>
          <w:b/>
          <w:i/>
          <w:sz w:val="20"/>
          <w:szCs w:val="20"/>
        </w:rPr>
        <w:t>,</w:t>
      </w:r>
      <w:r>
        <w:rPr>
          <w:sz w:val="20"/>
          <w:szCs w:val="20"/>
        </w:rPr>
        <w:t xml:space="preserve"> а также на хранение данных на электронных и бумажных носителях. </w:t>
      </w:r>
    </w:p>
    <w:p>
      <w:pPr>
        <w:overflowPunct w:val="0"/>
        <w:ind w:right="0" w:rightChars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предоставляется мной на осуществление действий в отношении моих персональных данных и </w:t>
      </w:r>
      <w:r>
        <w:rPr>
          <w:sz w:val="20"/>
          <w:szCs w:val="20"/>
          <w:lang w:eastAsia="en-US"/>
        </w:rPr>
        <w:t>персональных данных моего ребенка (подопечного)</w:t>
      </w:r>
      <w:r>
        <w:rPr>
          <w:sz w:val="20"/>
          <w:szCs w:val="20"/>
        </w:rPr>
        <w:t>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>
      <w:pPr>
        <w:overflowPunct w:val="0"/>
        <w:ind w:right="0" w:rightChars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проинформирован(а), что государственное бюджетное учреждение культуры «Смоленский областной центр народного творчества» гарантирует обработку моих персональных данных и </w:t>
      </w:r>
      <w:r>
        <w:rPr>
          <w:sz w:val="20"/>
          <w:szCs w:val="20"/>
          <w:lang w:eastAsia="en-US"/>
        </w:rPr>
        <w:t>персональных данных моего ребенка (подопечного)</w:t>
      </w:r>
      <w:r>
        <w:rPr>
          <w:sz w:val="20"/>
          <w:szCs w:val="20"/>
        </w:rPr>
        <w:t xml:space="preserve">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>
      <w:pPr>
        <w:overflowPunct w:val="0"/>
        <w:ind w:right="0" w:rightChars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Я согласен(на), что указанные категории моих персональных данных могут быть использованы для оформления отчетных документов, буклетов, указаны на наградных документах.</w:t>
      </w:r>
    </w:p>
    <w:p>
      <w:pPr>
        <w:overflowPunct w:val="0"/>
        <w:ind w:right="0" w:rightChars="0" w:firstLine="709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Согласие действует в течение 5 лет с момента подписания. Согласие может быть отозвано в установленном законом порядке. В случае отзыва согласия государственное бюджетное учреждение культуры «Смоленский областной центр народного творчества»</w:t>
      </w:r>
      <w:r>
        <w:rPr>
          <w:color w:val="000000"/>
          <w:sz w:val="20"/>
          <w:szCs w:val="20"/>
        </w:rPr>
        <w:t xml:space="preserve"> обязано немедленно прекратить распространять мои персональные данные.</w:t>
      </w:r>
    </w:p>
    <w:p>
      <w:pPr>
        <w:overflowPunct w:val="0"/>
        <w:ind w:right="0" w:rightChars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что, давая такое согласие, я действую по собственной воле и в своих интересах.</w:t>
      </w:r>
    </w:p>
    <w:p>
      <w:pPr>
        <w:tabs>
          <w:tab w:val="left" w:pos="5040"/>
        </w:tabs>
        <w:overflowPunct w:val="0"/>
        <w:ind w:right="0" w:rightChars="0" w:firstLine="709"/>
        <w:rPr>
          <w:sz w:val="20"/>
          <w:szCs w:val="20"/>
        </w:rPr>
      </w:pPr>
      <w:r>
        <w:rPr>
          <w:sz w:val="20"/>
          <w:szCs w:val="20"/>
        </w:rPr>
        <w:t>«___»________________20___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___________/_______________</w:t>
      </w:r>
      <w:r>
        <w:rPr>
          <w:rFonts w:hint="default"/>
          <w:sz w:val="20"/>
          <w:szCs w:val="20"/>
          <w:lang w:val="ru-RU"/>
        </w:rPr>
        <w:t>___</w:t>
      </w:r>
      <w:r>
        <w:rPr>
          <w:sz w:val="20"/>
          <w:szCs w:val="20"/>
        </w:rPr>
        <w:t>__/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default"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 Подпись</w:t>
      </w:r>
      <w:r>
        <w:rPr>
          <w:rFonts w:hint="default"/>
          <w:sz w:val="20"/>
          <w:szCs w:val="20"/>
          <w:lang w:val="ru-RU"/>
        </w:rPr>
        <w:t xml:space="preserve">  </w:t>
      </w:r>
      <w:r>
        <w:rPr>
          <w:sz w:val="20"/>
          <w:szCs w:val="20"/>
        </w:rPr>
        <w:t>Расшифровка подписи</w:t>
      </w:r>
    </w:p>
    <w:p>
      <w:pPr>
        <w:ind w:right="0" w:rightChars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>
      <w:pPr>
        <w:ind w:right="0" w:rightChars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Приложение 5</w:t>
      </w:r>
    </w:p>
    <w:p>
      <w:pPr>
        <w:ind w:right="0" w:rightChars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(заполняется руководителем; участником/законным представителем)</w:t>
      </w:r>
    </w:p>
    <w:p>
      <w:pPr>
        <w:pStyle w:val="5"/>
        <w:spacing w:before="0" w:after="0"/>
        <w:ind w:right="0" w:rightChars="0"/>
        <w:jc w:val="center"/>
        <w:rPr>
          <w:sz w:val="24"/>
        </w:rPr>
      </w:pPr>
    </w:p>
    <w:p>
      <w:pPr>
        <w:pStyle w:val="5"/>
        <w:keepNext w:val="0"/>
        <w:widowControl/>
        <w:snapToGrid w:val="0"/>
        <w:spacing w:before="0" w:after="0"/>
        <w:ind w:right="0" w:rightChars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sz w:val="20"/>
          <w:szCs w:val="20"/>
        </w:rPr>
        <w:t>Государственное бюджетное учреждение культуры</w:t>
      </w:r>
    </w:p>
    <w:p>
      <w:pPr>
        <w:pStyle w:val="5"/>
        <w:keepNext w:val="0"/>
        <w:widowControl/>
        <w:snapToGrid w:val="0"/>
        <w:spacing w:before="0" w:after="0"/>
        <w:ind w:right="0" w:rightChars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sz w:val="20"/>
          <w:szCs w:val="20"/>
        </w:rPr>
        <w:t>«Смоленский областной центр народного творчества»</w:t>
      </w:r>
    </w:p>
    <w:p>
      <w:pPr>
        <w:pStyle w:val="5"/>
        <w:keepNext w:val="0"/>
        <w:widowControl/>
        <w:snapToGrid w:val="0"/>
        <w:spacing w:before="0" w:after="0"/>
        <w:ind w:right="0" w:rightChars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 w:val="0"/>
          <w:sz w:val="20"/>
          <w:szCs w:val="20"/>
        </w:rPr>
        <w:t>ИНН 6730024397, ОГРН</w:t>
      </w:r>
      <w:r>
        <w:rPr>
          <w:rFonts w:ascii="Times New Roman" w:hAnsi="Times New Roman" w:eastAsia="Times New Roman" w:cs="Times New Roman"/>
          <w:b w:val="0"/>
          <w:sz w:val="20"/>
          <w:szCs w:val="20"/>
          <w:lang w:val="en-US"/>
        </w:rPr>
        <w:t xml:space="preserve"> 1026701438048</w:t>
      </w:r>
    </w:p>
    <w:p>
      <w:pPr>
        <w:snapToGrid w:val="0"/>
        <w:ind w:right="0" w:rightChars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Согласие на обработку персональных данных,</w:t>
      </w:r>
      <w:r>
        <w:rPr>
          <w:sz w:val="20"/>
          <w:szCs w:val="20"/>
        </w:rPr>
        <w:br w:type="textWrapping"/>
      </w:r>
      <w:r>
        <w:rPr>
          <w:b/>
          <w:bCs/>
          <w:color w:val="000000"/>
          <w:sz w:val="20"/>
          <w:szCs w:val="20"/>
        </w:rPr>
        <w:t>разрешенных субъектом персональных данных для распространения</w:t>
      </w:r>
    </w:p>
    <w:p>
      <w:pPr>
        <w:snapToGrid w:val="0"/>
        <w:ind w:right="0" w:rightChars="0"/>
        <w:jc w:val="both"/>
        <w:rPr>
          <w:color w:val="FF0000"/>
          <w:sz w:val="20"/>
          <w:szCs w:val="20"/>
        </w:rPr>
      </w:pPr>
    </w:p>
    <w:p>
      <w:pPr>
        <w:snapToGrid w:val="0"/>
        <w:ind w:left="0" w:leftChars="0" w:right="0" w:rightChars="0" w:firstLine="718" w:firstLineChars="359"/>
        <w:jc w:val="center"/>
        <w:rPr>
          <w:rFonts w:hint="default"/>
          <w:color w:val="000000"/>
          <w:sz w:val="20"/>
          <w:szCs w:val="20"/>
          <w:lang w:val="ru-RU"/>
        </w:rPr>
      </w:pPr>
      <w:r>
        <w:rPr>
          <w:sz w:val="20"/>
          <w:szCs w:val="20"/>
        </w:rPr>
        <w:t>Настоящим я, ___</w:t>
      </w:r>
      <w:r>
        <w:t>_____________________________</w:t>
      </w:r>
      <w:r>
        <w:rPr>
          <w:rFonts w:hint="default"/>
          <w:lang w:val="ru-RU"/>
        </w:rPr>
        <w:t>________</w:t>
      </w:r>
      <w:r>
        <w:t>____________________________, </w:t>
      </w:r>
      <w:r>
        <w:br w:type="textWrapping"/>
      </w:r>
      <w:r>
        <w:rPr>
          <w:color w:val="000000"/>
          <w:sz w:val="20"/>
          <w:szCs w:val="20"/>
        </w:rPr>
        <w:t>(ФИО полностью)</w:t>
      </w:r>
    </w:p>
    <w:p>
      <w:pPr>
        <w:snapToGrid w:val="0"/>
        <w:ind w:left="0" w:leftChars="0" w:right="0" w:rightChars="0" w:firstLine="0" w:firstLineChars="0"/>
        <w:jc w:val="center"/>
        <w:rPr>
          <w:color w:val="000000"/>
        </w:rPr>
      </w:pPr>
      <w:r>
        <w:rPr>
          <w:color w:val="000000"/>
        </w:rPr>
        <w:t>_______________________________________________________</w:t>
      </w:r>
      <w:r>
        <w:rPr>
          <w:rFonts w:hint="default"/>
          <w:color w:val="000000"/>
          <w:lang w:val="ru-RU"/>
        </w:rPr>
        <w:t>____________</w:t>
      </w:r>
      <w:r>
        <w:rPr>
          <w:color w:val="000000"/>
        </w:rPr>
        <w:t>__________________</w:t>
      </w:r>
    </w:p>
    <w:p>
      <w:pPr>
        <w:snapToGrid w:val="0"/>
        <w:ind w:right="0" w:rightChars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(номер телефона, адрес электронной почты или почтовый адрес субъекта персональных данных)</w:t>
      </w:r>
    </w:p>
    <w:p>
      <w:pPr>
        <w:snapToGrid w:val="0"/>
        <w:ind w:right="0" w:rightChars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р</w:t>
      </w:r>
      <w:r>
        <w:rPr>
          <w:color w:val="000000"/>
          <w:sz w:val="20"/>
          <w:szCs w:val="20"/>
        </w:rPr>
        <w:t>уководствуясь статьей 10.1 Федерального закона от 27.07.2006 № 152-ФЗ «</w:t>
      </w:r>
      <w:r>
        <w:rPr>
          <w:color w:val="000000"/>
        </w:rPr>
        <w:t xml:space="preserve">О </w:t>
      </w:r>
      <w:r>
        <w:rPr>
          <w:color w:val="000000"/>
          <w:sz w:val="20"/>
          <w:szCs w:val="20"/>
        </w:rPr>
        <w:t xml:space="preserve">персональных данных», даю согласие </w:t>
      </w:r>
      <w:r>
        <w:rPr>
          <w:sz w:val="20"/>
          <w:szCs w:val="20"/>
        </w:rPr>
        <w:t>государственному бюджетному учреждению культу</w:t>
      </w:r>
      <w:r>
        <w:rPr>
          <w:color w:val="000000"/>
          <w:sz w:val="20"/>
          <w:szCs w:val="20"/>
        </w:rPr>
        <w:t>ры «Смоленский областной центр народного творчества» (место нахождения: 214000, Российская Федерация, г. Смоленск, ул. Бакунина, д. 3) на распространение моих персональных данных с целью публикации материалов об Областном фестивале-конкурсе «Русский костюм в наследии земли Смоленской»:</w:t>
      </w:r>
    </w:p>
    <w:tbl>
      <w:tblPr>
        <w:tblStyle w:val="13"/>
        <w:tblpPr w:leftFromText="180" w:rightFromText="180" w:vertAnchor="text" w:horzAnchor="page" w:tblpX="1582" w:tblpY="63"/>
        <w:tblOverlap w:val="never"/>
        <w:tblW w:w="4577" w:type="pc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6"/>
        <w:gridCol w:w="2457"/>
        <w:gridCol w:w="1971"/>
        <w:gridCol w:w="1304"/>
        <w:gridCol w:w="18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24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Условия и запреты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Дополнительные условия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3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учреждения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3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rPr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Название коллектива (при наличии)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93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цветное цифровое фотографическое изображение, видеозапись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napToGrid w:val="0"/>
              <w:ind w:right="0" w:rightChars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snapToGrid w:val="0"/>
        <w:ind w:right="0" w:rightChars="0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Сведения об информационных ресурсах </w:t>
      </w:r>
      <w:r>
        <w:rPr>
          <w:sz w:val="20"/>
          <w:szCs w:val="20"/>
        </w:rPr>
        <w:t>государственного бюджетного учреждения культуры «Смоленский областной центр народного творчества»</w:t>
      </w:r>
      <w:r>
        <w:rPr>
          <w:color w:val="000000"/>
          <w:sz w:val="20"/>
          <w:szCs w:val="20"/>
        </w:rPr>
        <w:t>, посредством которых будет осуществляться раскрытие персональных данных неопределенному кругу лиц:</w:t>
      </w:r>
    </w:p>
    <w:tbl>
      <w:tblPr>
        <w:tblStyle w:val="1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25"/>
        <w:gridCol w:w="50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right="0" w:rightChars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Информационный ресурс</w:t>
            </w:r>
          </w:p>
        </w:tc>
        <w:tc>
          <w:tcPr>
            <w:tcW w:w="5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right="0" w:rightChars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Действия с персональными данными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right="0" w:rightChars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http://www.smolcentrnt.ru/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right="0" w:rightChars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right="0" w:rightChars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https://vk.com/smolzentrnt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right="0" w:rightChars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right="0" w:rightChars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https://ok.ru/smolcentrnt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right="0" w:rightChars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right="0" w:rightChars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https://kultura.admin-smolensk.ru/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right="0" w:rightChars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right="0" w:rightChars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https://vk.com/club172506443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right="0" w:rightChars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Раскрытие сведений неопределенному кругу лиц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right="0" w:rightChars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http://www.rusfolk.ru/</w:t>
            </w:r>
          </w:p>
        </w:tc>
        <w:tc>
          <w:tcPr>
            <w:tcW w:w="5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right="0" w:rightChars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Раскрытие сведений неопределенному кругу лиц</w:t>
            </w:r>
          </w:p>
        </w:tc>
      </w:tr>
    </w:tbl>
    <w:p>
      <w:pPr>
        <w:snapToGrid w:val="0"/>
        <w:ind w:right="0" w:rightChars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что, давая такое согласие, я действую по собственной воле и в своих интересах.</w:t>
      </w:r>
    </w:p>
    <w:p>
      <w:pPr>
        <w:overflowPunct w:val="0"/>
        <w:ind w:right="0" w:rightChars="0" w:firstLine="709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Согласие вступает в силу со дня его подписания до отзыва в установленном законом порядке. В случае отзыва согласия государственное бюджетное учреждение культуры «Смоленский областной центр народного творчества»</w:t>
      </w:r>
      <w:r>
        <w:rPr>
          <w:color w:val="000000"/>
          <w:sz w:val="20"/>
          <w:szCs w:val="20"/>
        </w:rPr>
        <w:t xml:space="preserve"> обязано немедленно прекратить распространять мои персональные данные.</w:t>
      </w:r>
    </w:p>
    <w:p>
      <w:pPr>
        <w:tabs>
          <w:tab w:val="left" w:pos="5040"/>
          <w:tab w:val="left" w:pos="5500"/>
          <w:tab w:val="left" w:pos="6820"/>
        </w:tabs>
        <w:snapToGrid w:val="0"/>
        <w:ind w:right="0" w:rightChars="0" w:firstLine="709"/>
        <w:rPr>
          <w:sz w:val="20"/>
          <w:szCs w:val="20"/>
        </w:rPr>
      </w:pPr>
      <w:r>
        <w:t>«___» _______________20__ г.</w:t>
      </w:r>
      <w:r>
        <w:tab/>
      </w:r>
      <w:r>
        <w:t>_____________/____________________/</w:t>
      </w:r>
      <w:r>
        <w:br w:type="textWrapping"/>
      </w:r>
      <w:r>
        <w:tab/>
      </w:r>
      <w:r>
        <w:tab/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>Расшифровка подписи</w:t>
      </w:r>
    </w:p>
    <w:p>
      <w:pPr>
        <w:tabs>
          <w:tab w:val="left" w:pos="5040"/>
          <w:tab w:val="left" w:pos="5500"/>
          <w:tab w:val="left" w:pos="6820"/>
        </w:tabs>
        <w:snapToGrid w:val="0"/>
        <w:ind w:right="0" w:rightChars="0" w:firstLine="709"/>
        <w:rPr>
          <w:sz w:val="20"/>
          <w:szCs w:val="20"/>
        </w:rPr>
      </w:pPr>
    </w:p>
    <w:p>
      <w:pPr>
        <w:tabs>
          <w:tab w:val="left" w:pos="5040"/>
          <w:tab w:val="left" w:pos="5500"/>
          <w:tab w:val="left" w:pos="6820"/>
        </w:tabs>
        <w:snapToGrid w:val="0"/>
        <w:ind w:right="0" w:rightChars="0" w:firstLine="709"/>
        <w:rPr>
          <w:sz w:val="20"/>
          <w:szCs w:val="20"/>
        </w:rPr>
      </w:pPr>
    </w:p>
    <w:p>
      <w:pPr>
        <w:pStyle w:val="153"/>
        <w:ind w:right="0" w:rightChars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>
      <w:footerReference r:id="rId3" w:type="default"/>
      <w:pgSz w:w="11906" w:h="16838"/>
      <w:pgMar w:top="1440" w:right="452" w:bottom="1440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Mono">
    <w:altName w:val="Simplified Arabic Fixed"/>
    <w:panose1 w:val="02070409020205020404"/>
    <w:charset w:val="CC"/>
    <w:family w:val="modern"/>
    <w:pitch w:val="default"/>
    <w:sig w:usb0="00000000" w:usb1="00000000" w:usb2="00000001" w:usb3="00000000" w:csb0="600001BF" w:csb1="DFF70000"/>
  </w:font>
  <w:font w:name="NSimSun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6"/>
      <w:jc w:val="right"/>
    </w:pPr>
    <w:r>
      <w:t>П</w:t>
    </w:r>
    <w:r>
      <w:rPr>
        <w:lang w:val="ru-RU"/>
      </w:rPr>
      <w:t>ОЛОЖЕНИЕ</w:t>
    </w:r>
    <w:r>
      <w:rPr>
        <w:rFonts w:hint="default"/>
        <w:lang w:val="ru-RU"/>
      </w:rPr>
      <w:t xml:space="preserve"> </w:t>
    </w:r>
    <w:r>
      <w:t xml:space="preserve">о проведении Областного фестиваля-конкурса </w:t>
    </w:r>
  </w:p>
  <w:p>
    <w:pPr>
      <w:pStyle w:val="86"/>
      <w:jc w:val="right"/>
    </w:pPr>
    <w:r>
      <w:t>«Русский костюм в наследии земли Смоленской»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50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68447D"/>
    <w:rsid w:val="06833E16"/>
    <w:rsid w:val="098B5599"/>
    <w:rsid w:val="09B35104"/>
    <w:rsid w:val="0A820625"/>
    <w:rsid w:val="29160546"/>
    <w:rsid w:val="29CD4808"/>
    <w:rsid w:val="2DB81C0E"/>
    <w:rsid w:val="36C31D6D"/>
    <w:rsid w:val="3C06511D"/>
    <w:rsid w:val="3D2E204C"/>
    <w:rsid w:val="3D9639AB"/>
    <w:rsid w:val="434001E7"/>
    <w:rsid w:val="453A3BBA"/>
    <w:rsid w:val="47BF3FE4"/>
    <w:rsid w:val="47D82CA5"/>
    <w:rsid w:val="4C4A47EF"/>
    <w:rsid w:val="4ED13C2F"/>
    <w:rsid w:val="590F0825"/>
    <w:rsid w:val="5DAB42B3"/>
    <w:rsid w:val="6B2028CD"/>
    <w:rsid w:val="765A21E6"/>
    <w:rsid w:val="7B616C25"/>
    <w:rsid w:val="7D3A3A28"/>
    <w:rsid w:val="7F61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6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8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9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2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</w:style>
  <w:style w:type="character" w:styleId="14">
    <w:name w:val="HTML Sample"/>
    <w:basedOn w:val="12"/>
    <w:qFormat/>
    <w:uiPriority w:val="0"/>
    <w:rPr>
      <w:rFonts w:ascii="Courier New" w:hAnsi="Courier New" w:cs="Courier New"/>
    </w:rPr>
  </w:style>
  <w:style w:type="character" w:styleId="15">
    <w:name w:val="FollowedHyperlink"/>
    <w:basedOn w:val="12"/>
    <w:qFormat/>
    <w:uiPriority w:val="0"/>
    <w:rPr>
      <w:color w:val="800080"/>
      <w:u w:val="single"/>
    </w:rPr>
  </w:style>
  <w:style w:type="character" w:styleId="16">
    <w:name w:val="footnote reference"/>
    <w:basedOn w:val="12"/>
    <w:qFormat/>
    <w:uiPriority w:val="0"/>
    <w:rPr>
      <w:vertAlign w:val="superscript"/>
    </w:rPr>
  </w:style>
  <w:style w:type="character" w:styleId="17">
    <w:name w:val="annotation reference"/>
    <w:basedOn w:val="12"/>
    <w:qFormat/>
    <w:uiPriority w:val="0"/>
    <w:rPr>
      <w:sz w:val="21"/>
      <w:szCs w:val="21"/>
    </w:rPr>
  </w:style>
  <w:style w:type="character" w:styleId="18">
    <w:name w:val="endnote reference"/>
    <w:basedOn w:val="12"/>
    <w:qFormat/>
    <w:uiPriority w:val="0"/>
    <w:rPr>
      <w:vertAlign w:val="superscript"/>
    </w:rPr>
  </w:style>
  <w:style w:type="character" w:styleId="19">
    <w:name w:val="HTML Acronym"/>
    <w:basedOn w:val="12"/>
    <w:qFormat/>
    <w:uiPriority w:val="0"/>
  </w:style>
  <w:style w:type="character" w:styleId="20">
    <w:name w:val="Emphasis"/>
    <w:basedOn w:val="12"/>
    <w:qFormat/>
    <w:uiPriority w:val="0"/>
    <w:rPr>
      <w:i/>
      <w:iCs/>
    </w:rPr>
  </w:style>
  <w:style w:type="character" w:styleId="21">
    <w:name w:val="Hyperlink"/>
    <w:basedOn w:val="12"/>
    <w:qFormat/>
    <w:uiPriority w:val="0"/>
    <w:rPr>
      <w:color w:val="0000FF"/>
      <w:u w:val="single"/>
    </w:rPr>
  </w:style>
  <w:style w:type="character" w:styleId="22">
    <w:name w:val="HTML Keyboard"/>
    <w:basedOn w:val="12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HTML Code"/>
    <w:basedOn w:val="12"/>
    <w:qFormat/>
    <w:uiPriority w:val="0"/>
    <w:rPr>
      <w:rFonts w:ascii="Courier New" w:hAnsi="Courier New" w:cs="Courier New"/>
      <w:sz w:val="20"/>
      <w:szCs w:val="20"/>
    </w:rPr>
  </w:style>
  <w:style w:type="character" w:styleId="24">
    <w:name w:val="page number"/>
    <w:basedOn w:val="12"/>
    <w:qFormat/>
    <w:uiPriority w:val="0"/>
  </w:style>
  <w:style w:type="character" w:styleId="25">
    <w:name w:val="line number"/>
    <w:basedOn w:val="12"/>
    <w:qFormat/>
    <w:uiPriority w:val="0"/>
  </w:style>
  <w:style w:type="character" w:styleId="26">
    <w:name w:val="HTML Definition"/>
    <w:basedOn w:val="12"/>
    <w:qFormat/>
    <w:uiPriority w:val="0"/>
    <w:rPr>
      <w:i/>
      <w:iCs/>
    </w:rPr>
  </w:style>
  <w:style w:type="character" w:styleId="27">
    <w:name w:val="HTML Variable"/>
    <w:basedOn w:val="12"/>
    <w:qFormat/>
    <w:uiPriority w:val="0"/>
    <w:rPr>
      <w:i/>
      <w:iCs/>
    </w:rPr>
  </w:style>
  <w:style w:type="character" w:styleId="28">
    <w:name w:val="HTML Typewriter"/>
    <w:basedOn w:val="12"/>
    <w:qFormat/>
    <w:uiPriority w:val="0"/>
    <w:rPr>
      <w:rFonts w:ascii="Courier New" w:hAnsi="Courier New" w:cs="Courier New"/>
      <w:sz w:val="20"/>
      <w:szCs w:val="20"/>
    </w:rPr>
  </w:style>
  <w:style w:type="character" w:styleId="29">
    <w:name w:val="Strong"/>
    <w:basedOn w:val="12"/>
    <w:qFormat/>
    <w:uiPriority w:val="0"/>
    <w:rPr>
      <w:b/>
      <w:bCs/>
    </w:rPr>
  </w:style>
  <w:style w:type="character" w:styleId="30">
    <w:name w:val="HTML Cite"/>
    <w:basedOn w:val="12"/>
    <w:qFormat/>
    <w:uiPriority w:val="0"/>
    <w:rPr>
      <w:i/>
      <w:iCs/>
    </w:rPr>
  </w:style>
  <w:style w:type="paragraph" w:styleId="31">
    <w:name w:val="Balloon Text"/>
    <w:basedOn w:val="1"/>
    <w:qFormat/>
    <w:uiPriority w:val="0"/>
    <w:rPr>
      <w:sz w:val="16"/>
      <w:szCs w:val="16"/>
    </w:rPr>
  </w:style>
  <w:style w:type="paragraph" w:styleId="32">
    <w:name w:val="List 5"/>
    <w:basedOn w:val="1"/>
    <w:qFormat/>
    <w:uiPriority w:val="0"/>
    <w:pPr>
      <w:ind w:left="1800" w:hanging="360"/>
    </w:pPr>
  </w:style>
  <w:style w:type="paragraph" w:styleId="33">
    <w:name w:val="List Continue"/>
    <w:basedOn w:val="1"/>
    <w:qFormat/>
    <w:uiPriority w:val="0"/>
    <w:pPr>
      <w:spacing w:after="120"/>
      <w:ind w:left="360"/>
    </w:pPr>
  </w:style>
  <w:style w:type="paragraph" w:styleId="34">
    <w:name w:val="Body Text 2"/>
    <w:basedOn w:val="1"/>
    <w:qFormat/>
    <w:uiPriority w:val="0"/>
    <w:pPr>
      <w:spacing w:after="120" w:line="480" w:lineRule="auto"/>
    </w:pPr>
  </w:style>
  <w:style w:type="paragraph" w:styleId="35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6">
    <w:name w:val="Closing"/>
    <w:basedOn w:val="1"/>
    <w:qFormat/>
    <w:uiPriority w:val="0"/>
    <w:pPr>
      <w:ind w:left="4320"/>
    </w:pPr>
  </w:style>
  <w:style w:type="paragraph" w:styleId="37">
    <w:name w:val="Normal Indent"/>
    <w:basedOn w:val="1"/>
    <w:qFormat/>
    <w:uiPriority w:val="0"/>
    <w:pPr>
      <w:ind w:left="708"/>
    </w:pPr>
  </w:style>
  <w:style w:type="paragraph" w:styleId="38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9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40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1">
    <w:name w:val="endnote text"/>
    <w:basedOn w:val="1"/>
    <w:qFormat/>
    <w:uiPriority w:val="0"/>
    <w:pPr>
      <w:snapToGrid w:val="0"/>
      <w:jc w:val="left"/>
    </w:pPr>
  </w:style>
  <w:style w:type="paragraph" w:styleId="42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43">
    <w:name w:val="annotation text"/>
    <w:basedOn w:val="1"/>
    <w:qFormat/>
    <w:uiPriority w:val="0"/>
    <w:pPr>
      <w:jc w:val="left"/>
    </w:pPr>
  </w:style>
  <w:style w:type="paragraph" w:styleId="44">
    <w:name w:val="index 1"/>
    <w:basedOn w:val="1"/>
    <w:next w:val="1"/>
    <w:qFormat/>
    <w:uiPriority w:val="0"/>
  </w:style>
  <w:style w:type="paragraph" w:styleId="45">
    <w:name w:val="annotation subject"/>
    <w:basedOn w:val="43"/>
    <w:next w:val="43"/>
    <w:qFormat/>
    <w:uiPriority w:val="0"/>
    <w:rPr>
      <w:b/>
      <w:bCs/>
    </w:rPr>
  </w:style>
  <w:style w:type="paragraph" w:styleId="46">
    <w:name w:val="Document Map"/>
    <w:basedOn w:val="1"/>
    <w:qFormat/>
    <w:uiPriority w:val="0"/>
    <w:pPr>
      <w:shd w:val="clear" w:color="auto" w:fill="000080"/>
    </w:pPr>
  </w:style>
  <w:style w:type="paragraph" w:styleId="47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8">
    <w:name w:val="toc 8"/>
    <w:basedOn w:val="1"/>
    <w:next w:val="1"/>
    <w:qFormat/>
    <w:uiPriority w:val="0"/>
    <w:pPr>
      <w:ind w:left="2940" w:leftChars="1400"/>
    </w:pPr>
  </w:style>
  <w:style w:type="paragraph" w:styleId="49">
    <w:name w:val="index 2"/>
    <w:basedOn w:val="1"/>
    <w:next w:val="1"/>
    <w:qFormat/>
    <w:uiPriority w:val="0"/>
    <w:pPr>
      <w:ind w:left="200" w:leftChars="200"/>
    </w:pPr>
  </w:style>
  <w:style w:type="paragraph" w:styleId="50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1">
    <w:name w:val="HTML Address"/>
    <w:basedOn w:val="1"/>
    <w:qFormat/>
    <w:uiPriority w:val="0"/>
    <w:rPr>
      <w:i/>
      <w:iCs/>
    </w:rPr>
  </w:style>
  <w:style w:type="paragraph" w:styleId="52">
    <w:name w:val="index 7"/>
    <w:basedOn w:val="1"/>
    <w:next w:val="1"/>
    <w:qFormat/>
    <w:uiPriority w:val="0"/>
    <w:pPr>
      <w:ind w:left="1200" w:leftChars="1200"/>
    </w:pPr>
  </w:style>
  <w:style w:type="paragraph" w:styleId="53">
    <w:name w:val="index 3"/>
    <w:basedOn w:val="1"/>
    <w:next w:val="1"/>
    <w:qFormat/>
    <w:uiPriority w:val="0"/>
    <w:pPr>
      <w:ind w:left="400" w:leftChars="400"/>
    </w:pPr>
  </w:style>
  <w:style w:type="paragraph" w:styleId="54">
    <w:name w:val="index 5"/>
    <w:basedOn w:val="1"/>
    <w:next w:val="1"/>
    <w:qFormat/>
    <w:uiPriority w:val="0"/>
    <w:pPr>
      <w:ind w:left="800" w:leftChars="8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7">
    <w:name w:val="toc 9"/>
    <w:basedOn w:val="1"/>
    <w:next w:val="1"/>
    <w:qFormat/>
    <w:uiPriority w:val="0"/>
    <w:pPr>
      <w:ind w:left="3360" w:leftChars="1600"/>
    </w:pPr>
  </w:style>
  <w:style w:type="paragraph" w:styleId="58">
    <w:name w:val="toc 7"/>
    <w:basedOn w:val="1"/>
    <w:next w:val="1"/>
    <w:qFormat/>
    <w:uiPriority w:val="0"/>
    <w:pPr>
      <w:ind w:left="2520" w:leftChars="1200"/>
    </w:pPr>
  </w:style>
  <w:style w:type="paragraph" w:styleId="59">
    <w:name w:val="index 6"/>
    <w:basedOn w:val="1"/>
    <w:next w:val="1"/>
    <w:qFormat/>
    <w:uiPriority w:val="0"/>
    <w:pPr>
      <w:ind w:left="1000" w:leftChars="1000"/>
    </w:pPr>
  </w:style>
  <w:style w:type="paragraph" w:styleId="60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1">
    <w:name w:val="index 8"/>
    <w:basedOn w:val="1"/>
    <w:next w:val="1"/>
    <w:qFormat/>
    <w:uiPriority w:val="0"/>
    <w:pPr>
      <w:ind w:left="1400" w:leftChars="140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4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3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3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3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3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3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3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3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3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3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3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3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3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3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3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3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3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3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3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3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3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3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3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3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3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3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3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3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3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3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3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3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3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3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3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3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3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3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3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3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3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3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3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151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52">
    <w:name w:val="fontstyle21"/>
    <w:basedOn w:val="12"/>
    <w:qFormat/>
    <w:uiPriority w:val="0"/>
    <w:rPr>
      <w:rFonts w:hint="default" w:ascii="TimesNewRomanPSMT" w:hAnsi="TimesNewRomanPSMT"/>
      <w:color w:val="000000"/>
      <w:sz w:val="28"/>
      <w:szCs w:val="28"/>
    </w:rPr>
  </w:style>
  <w:style w:type="paragraph" w:customStyle="1" w:styleId="153">
    <w:name w:val="Текст в заданном формате"/>
    <w:basedOn w:val="1"/>
    <w:qFormat/>
    <w:uiPriority w:val="67"/>
    <w:pPr>
      <w:widowControl w:val="0"/>
      <w:suppressAutoHyphens/>
    </w:pPr>
    <w:rPr>
      <w:rFonts w:ascii="Liberation Mono" w:hAnsi="Liberation Mono" w:eastAsia="NSimSun" w:cs="Liberation Mono"/>
      <w:kern w:val="2"/>
      <w:sz w:val="20"/>
      <w:szCs w:val="20"/>
    </w:rPr>
  </w:style>
  <w:style w:type="paragraph" w:customStyle="1" w:styleId="154">
    <w:name w:val="Обычный (веб)1"/>
    <w:basedOn w:val="1"/>
    <w:qFormat/>
    <w:uiPriority w:val="0"/>
    <w:pPr>
      <w:suppressAutoHyphens/>
      <w:spacing w:before="100" w:after="100" w:line="100" w:lineRule="atLeast"/>
    </w:pPr>
    <w:rPr>
      <w:lang w:eastAsia="ar-SA"/>
    </w:rPr>
  </w:style>
  <w:style w:type="paragraph" w:customStyle="1" w:styleId="155">
    <w:name w:val="Без интервала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customStyle="1" w:styleId="156">
    <w:name w:val="western"/>
    <w:qFormat/>
    <w:uiPriority w:val="0"/>
    <w:rPr>
      <w:rFonts w:ascii="Times New Roman" w:hAnsi="Times New Roman" w:eastAsia="SimSu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2023-01-26T08:57:00Z</dcterms:created>
  <dc:creator>nartvor8</dc:creator>
  <cp:lastModifiedBy>Марина Савченко</cp:lastModifiedBy>
  <cp:lastPrinted>2024-03-11T11:41:00Z</cp:lastPrinted>
  <dcterms:modified xsi:type="dcterms:W3CDTF">2024-03-14T12:07:49Z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CD3C0803FE0B4026988160D079A053A3_13</vt:lpwstr>
  </property>
</Properties>
</file>