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2AF" w:rsidRDefault="00604A34">
      <w:pPr>
        <w:ind w:firstLineChars="3200" w:firstLine="640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1</w:t>
      </w:r>
    </w:p>
    <w:p w:rsidR="003502AF" w:rsidRDefault="00604A34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</w:t>
      </w:r>
    </w:p>
    <w:p w:rsidR="003502AF" w:rsidRDefault="00604A34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на участие</w:t>
      </w:r>
    </w:p>
    <w:p w:rsidR="003502AF" w:rsidRDefault="00604A34">
      <w:pPr>
        <w:ind w:firstLine="567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в </w:t>
      </w:r>
      <w:r>
        <w:rPr>
          <w:sz w:val="22"/>
          <w:szCs w:val="22"/>
        </w:rPr>
        <w:t>Областн</w:t>
      </w:r>
      <w:r>
        <w:rPr>
          <w:sz w:val="22"/>
          <w:szCs w:val="22"/>
        </w:rPr>
        <w:t>ой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творческ</w:t>
      </w:r>
      <w:r>
        <w:rPr>
          <w:sz w:val="22"/>
          <w:szCs w:val="22"/>
        </w:rPr>
        <w:t>ой</w:t>
      </w:r>
      <w:r>
        <w:rPr>
          <w:sz w:val="22"/>
          <w:szCs w:val="22"/>
        </w:rPr>
        <w:t xml:space="preserve"> лаборатори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«Живая нить» </w:t>
      </w:r>
    </w:p>
    <w:p w:rsidR="003502AF" w:rsidRDefault="00604A34">
      <w:pPr>
        <w:ind w:firstLine="567"/>
        <w:jc w:val="center"/>
        <w:rPr>
          <w:iCs/>
          <w:color w:val="C00000"/>
          <w:sz w:val="20"/>
          <w:szCs w:val="20"/>
        </w:rPr>
      </w:pPr>
      <w:r>
        <w:rPr>
          <w:sz w:val="22"/>
          <w:szCs w:val="22"/>
        </w:rPr>
        <w:t xml:space="preserve">по теме: </w:t>
      </w:r>
      <w:r>
        <w:rPr>
          <w:b/>
          <w:sz w:val="22"/>
          <w:szCs w:val="22"/>
        </w:rPr>
        <w:t>«Пошив</w:t>
      </w:r>
      <w:r w:rsidRPr="00A01667">
        <w:rPr>
          <w:b/>
          <w:sz w:val="22"/>
          <w:szCs w:val="22"/>
        </w:rPr>
        <w:t xml:space="preserve"> комплекса женской одежды «Андарак с </w:t>
      </w:r>
      <w:proofErr w:type="spellStart"/>
      <w:r w:rsidRPr="00A01667">
        <w:rPr>
          <w:b/>
          <w:sz w:val="22"/>
          <w:szCs w:val="22"/>
        </w:rPr>
        <w:t>кабатом</w:t>
      </w:r>
      <w:proofErr w:type="spellEnd"/>
      <w:r>
        <w:rPr>
          <w:b/>
          <w:sz w:val="22"/>
          <w:szCs w:val="22"/>
        </w:rPr>
        <w:t>»</w:t>
      </w:r>
    </w:p>
    <w:p w:rsidR="003502AF" w:rsidRDefault="003502AF">
      <w:pPr>
        <w:ind w:firstLine="567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740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773"/>
      </w:tblGrid>
      <w:tr w:rsidR="003502AF">
        <w:tc>
          <w:tcPr>
            <w:tcW w:w="2798" w:type="dxa"/>
            <w:shd w:val="clear" w:color="auto" w:fill="auto"/>
          </w:tcPr>
          <w:p w:rsidR="003502AF" w:rsidRDefault="00604A34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6773" w:type="dxa"/>
            <w:shd w:val="clear" w:color="auto" w:fill="auto"/>
          </w:tcPr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3502AF">
        <w:tc>
          <w:tcPr>
            <w:tcW w:w="2798" w:type="dxa"/>
            <w:shd w:val="clear" w:color="auto" w:fill="auto"/>
          </w:tcPr>
          <w:p w:rsidR="003502AF" w:rsidRDefault="00604A34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6773" w:type="dxa"/>
            <w:shd w:val="clear" w:color="auto" w:fill="auto"/>
          </w:tcPr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3502AF">
        <w:tc>
          <w:tcPr>
            <w:tcW w:w="2798" w:type="dxa"/>
            <w:shd w:val="clear" w:color="auto" w:fill="auto"/>
          </w:tcPr>
          <w:p w:rsidR="003502AF" w:rsidRDefault="00604A34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учреждения</w:t>
            </w:r>
          </w:p>
        </w:tc>
        <w:tc>
          <w:tcPr>
            <w:tcW w:w="6773" w:type="dxa"/>
            <w:shd w:val="clear" w:color="auto" w:fill="auto"/>
          </w:tcPr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</w:p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3502AF">
        <w:tc>
          <w:tcPr>
            <w:tcW w:w="2798" w:type="dxa"/>
            <w:shd w:val="clear" w:color="auto" w:fill="auto"/>
          </w:tcPr>
          <w:p w:rsidR="003502AF" w:rsidRDefault="00604A34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773" w:type="dxa"/>
            <w:shd w:val="clear" w:color="auto" w:fill="auto"/>
          </w:tcPr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val="en-US" w:eastAsia="en-US"/>
              </w:rPr>
            </w:pPr>
          </w:p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3502AF">
        <w:tc>
          <w:tcPr>
            <w:tcW w:w="2798" w:type="dxa"/>
            <w:shd w:val="clear" w:color="auto" w:fill="auto"/>
          </w:tcPr>
          <w:p w:rsidR="003502AF" w:rsidRDefault="00604A34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6773" w:type="dxa"/>
            <w:shd w:val="clear" w:color="auto" w:fill="auto"/>
          </w:tcPr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3502AF">
        <w:tc>
          <w:tcPr>
            <w:tcW w:w="2798" w:type="dxa"/>
            <w:shd w:val="clear" w:color="auto" w:fill="auto"/>
          </w:tcPr>
          <w:p w:rsidR="003502AF" w:rsidRDefault="00604A34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773" w:type="dxa"/>
            <w:shd w:val="clear" w:color="auto" w:fill="auto"/>
          </w:tcPr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3502AF">
        <w:tc>
          <w:tcPr>
            <w:tcW w:w="2798" w:type="dxa"/>
            <w:shd w:val="clear" w:color="auto" w:fill="auto"/>
          </w:tcPr>
          <w:p w:rsidR="003502AF" w:rsidRDefault="00604A34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6773" w:type="dxa"/>
            <w:shd w:val="clear" w:color="auto" w:fill="auto"/>
          </w:tcPr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val="en-US" w:eastAsia="en-US"/>
              </w:rPr>
            </w:pPr>
          </w:p>
          <w:p w:rsidR="003502AF" w:rsidRDefault="003502AF">
            <w:pPr>
              <w:spacing w:before="120" w:after="120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A01667">
        <w:tc>
          <w:tcPr>
            <w:tcW w:w="2798" w:type="dxa"/>
            <w:shd w:val="clear" w:color="auto" w:fill="auto"/>
          </w:tcPr>
          <w:p w:rsidR="00A01667" w:rsidRDefault="00A01667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Согласие на обработку персональных данных (да/нет)</w:t>
            </w:r>
          </w:p>
        </w:tc>
        <w:tc>
          <w:tcPr>
            <w:tcW w:w="6773" w:type="dxa"/>
            <w:shd w:val="clear" w:color="auto" w:fill="auto"/>
          </w:tcPr>
          <w:p w:rsidR="00A01667" w:rsidRPr="00A01667" w:rsidRDefault="00A01667">
            <w:pPr>
              <w:spacing w:before="120" w:after="120"/>
              <w:contextualSpacing/>
              <w:rPr>
                <w:sz w:val="20"/>
                <w:szCs w:val="20"/>
                <w:lang w:eastAsia="en-US"/>
              </w:rPr>
            </w:pPr>
          </w:p>
        </w:tc>
      </w:tr>
    </w:tbl>
    <w:p w:rsidR="003502AF" w:rsidRDefault="003502AF">
      <w:pPr>
        <w:ind w:firstLine="567"/>
        <w:rPr>
          <w:sz w:val="20"/>
          <w:szCs w:val="20"/>
        </w:rPr>
      </w:pPr>
    </w:p>
    <w:p w:rsidR="00A01667" w:rsidRDefault="00A01667">
      <w:pPr>
        <w:ind w:firstLine="567"/>
        <w:rPr>
          <w:sz w:val="20"/>
          <w:szCs w:val="20"/>
        </w:rPr>
      </w:pPr>
    </w:p>
    <w:p w:rsidR="003502AF" w:rsidRDefault="003502AF">
      <w:pPr>
        <w:ind w:firstLine="567"/>
        <w:rPr>
          <w:sz w:val="20"/>
          <w:szCs w:val="20"/>
        </w:rPr>
      </w:pPr>
    </w:p>
    <w:p w:rsidR="003502AF" w:rsidRDefault="00604A3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 w:rsidR="003502AF" w:rsidRDefault="003502AF">
      <w:pPr>
        <w:ind w:firstLine="567"/>
        <w:jc w:val="both"/>
        <w:rPr>
          <w:sz w:val="20"/>
          <w:szCs w:val="20"/>
        </w:rPr>
      </w:pPr>
    </w:p>
    <w:p w:rsidR="003502AF" w:rsidRDefault="00604A34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01667" w:rsidRDefault="00A01667" w:rsidP="00A01667">
      <w:pPr>
        <w:keepNext/>
        <w:ind w:left="7080" w:firstLine="709"/>
        <w:jc w:val="right"/>
      </w:pPr>
      <w:r>
        <w:rPr>
          <w:bCs/>
          <w:i/>
          <w:iCs/>
        </w:rPr>
        <w:lastRenderedPageBreak/>
        <w:t>Приложение 2</w:t>
      </w:r>
    </w:p>
    <w:p w:rsidR="00A01667" w:rsidRDefault="00A01667" w:rsidP="00A01667">
      <w:pPr>
        <w:keepNext/>
        <w:ind w:firstLine="709"/>
        <w:jc w:val="right"/>
        <w:rPr>
          <w:b/>
        </w:rPr>
      </w:pPr>
      <w:r>
        <w:rPr>
          <w:bCs/>
        </w:rPr>
        <w:br/>
      </w:r>
    </w:p>
    <w:p w:rsidR="00A01667" w:rsidRDefault="00A01667" w:rsidP="00A01667">
      <w:pPr>
        <w:keepNext/>
        <w:ind w:firstLine="709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A01667" w:rsidRDefault="00A01667" w:rsidP="00A01667">
      <w:pPr>
        <w:keepNext/>
        <w:ind w:firstLine="709"/>
        <w:jc w:val="both"/>
      </w:pPr>
    </w:p>
    <w:p w:rsidR="00A01667" w:rsidRDefault="00A01667" w:rsidP="00A01667">
      <w:pPr>
        <w:keepNext/>
        <w:ind w:firstLine="709"/>
        <w:jc w:val="both"/>
      </w:pPr>
      <w:r>
        <w:t>Я, ____________________________________________________________________________</w:t>
      </w:r>
    </w:p>
    <w:p w:rsidR="00A01667" w:rsidRDefault="00A01667" w:rsidP="00A01667">
      <w:pPr>
        <w:keepNext/>
        <w:tabs>
          <w:tab w:val="left" w:pos="240"/>
          <w:tab w:val="left" w:pos="2400"/>
          <w:tab w:val="left" w:pos="5760"/>
        </w:tabs>
        <w:jc w:val="both"/>
      </w:pPr>
      <w:r>
        <w:t>________________ _________________, выдан ____________________________________________,</w:t>
      </w:r>
      <w:r>
        <w:br/>
      </w:r>
      <w:r>
        <w:tab/>
        <w:t>(вид документа)</w:t>
      </w:r>
      <w:r>
        <w:tab/>
        <w:t>(серия, номер)</w:t>
      </w:r>
      <w:r>
        <w:tab/>
      </w:r>
      <w:r>
        <w:tab/>
        <w:t>(когда и кем выдан)</w:t>
      </w:r>
    </w:p>
    <w:p w:rsidR="00A01667" w:rsidRDefault="00A01667" w:rsidP="00A01667">
      <w:pPr>
        <w:keepNext/>
        <w:jc w:val="both"/>
      </w:pPr>
      <w:r>
        <w:t>____________________________________________________________________________________,</w:t>
      </w:r>
    </w:p>
    <w:p w:rsidR="00A01667" w:rsidRDefault="00A01667" w:rsidP="00A01667">
      <w:pPr>
        <w:keepNext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___________________________________________________________</w:t>
      </w:r>
    </w:p>
    <w:p w:rsidR="00A01667" w:rsidRDefault="00A01667" w:rsidP="00A01667">
      <w:pPr>
        <w:keepNext/>
        <w:jc w:val="both"/>
      </w:pPr>
      <w:r>
        <w:t>____________________________________________________________________________________,</w:t>
      </w:r>
      <w:r>
        <w:br/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 Смоленск, ул. Бакунина, д. 3) на обработку моих персональных данных: фамилии, имени, отчества; </w:t>
      </w:r>
      <w:r>
        <w:rPr>
          <w:lang w:eastAsia="en-US"/>
        </w:rPr>
        <w:t xml:space="preserve">вида документа, удостоверяющего личность; данных документа, удостоверяющего личность; населенного пункта; названия учреждения; </w:t>
      </w:r>
      <w:r>
        <w:t xml:space="preserve">контактного телефона (мобильного); адреса электронной почты; </w:t>
      </w:r>
      <w:r>
        <w:t xml:space="preserve">должности; даты рождения; </w:t>
      </w:r>
      <w:r>
        <w:t xml:space="preserve">биометрических данных (фото-, видеоизображения). </w:t>
      </w:r>
    </w:p>
    <w:p w:rsidR="00A01667" w:rsidRPr="00A01667" w:rsidRDefault="00A01667" w:rsidP="00A01667">
      <w:pPr>
        <w:ind w:firstLine="567"/>
        <w:jc w:val="both"/>
      </w:pPr>
      <w:r w:rsidRPr="00A01667">
        <w:t>Я даю согласие на обработку моих персональных данных в целях участия в Областной</w:t>
      </w:r>
      <w:r w:rsidRPr="00A01667">
        <w:rPr>
          <w:b/>
        </w:rPr>
        <w:t xml:space="preserve"> </w:t>
      </w:r>
      <w:r w:rsidRPr="00A01667">
        <w:t xml:space="preserve">творческой лаборатории «Живая нить» по теме: «Пошив комплекса женской одежды «Андарак с </w:t>
      </w:r>
      <w:proofErr w:type="spellStart"/>
      <w:r w:rsidRPr="00A01667">
        <w:t>кабатом</w:t>
      </w:r>
      <w:proofErr w:type="spellEnd"/>
      <w:r w:rsidRPr="00A01667">
        <w:t xml:space="preserve">», а также на хранение данных на электронных и бумажных носителях. </w:t>
      </w:r>
    </w:p>
    <w:p w:rsidR="00A01667" w:rsidRDefault="00A01667" w:rsidP="00A01667">
      <w:pPr>
        <w:keepNext/>
        <w:ind w:firstLine="709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A01667" w:rsidRDefault="00A01667" w:rsidP="00A01667">
      <w:pPr>
        <w:keepNext/>
        <w:ind w:firstLine="709"/>
        <w:jc w:val="both"/>
      </w:pPr>
      <w: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01667" w:rsidRDefault="00A01667" w:rsidP="00A01667">
      <w:pPr>
        <w:keepNext/>
        <w:ind w:firstLine="709"/>
        <w:jc w:val="both"/>
      </w:pPr>
      <w:r>
        <w:t xml:space="preserve">Я согласен(на), что указанные категории моих персональных данных могут быть использованы для оформления отчетных документов, указаны на </w:t>
      </w:r>
      <w:r>
        <w:t>сертификатах</w:t>
      </w:r>
      <w:r>
        <w:t>.</w:t>
      </w:r>
    </w:p>
    <w:p w:rsidR="00A01667" w:rsidRDefault="00A01667" w:rsidP="00A01667">
      <w:pPr>
        <w:overflowPunct w:val="0"/>
        <w:snapToGrid w:val="0"/>
        <w:ind w:firstLine="709"/>
        <w:jc w:val="both"/>
      </w:pPr>
      <w:r>
        <w:t xml:space="preserve">Согласие действует в течение </w:t>
      </w:r>
      <w:r>
        <w:t>3</w:t>
      </w:r>
      <w:r>
        <w:t xml:space="preserve"> месяцев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обрабатывать мои персональные данные.</w:t>
      </w:r>
    </w:p>
    <w:p w:rsidR="00A01667" w:rsidRDefault="00A01667" w:rsidP="00A01667">
      <w:pPr>
        <w:overflowPunct w:val="0"/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A01667" w:rsidRDefault="00A01667" w:rsidP="00A01667">
      <w:pPr>
        <w:keepNext/>
        <w:ind w:firstLine="709"/>
        <w:jc w:val="both"/>
      </w:pPr>
    </w:p>
    <w:p w:rsidR="00A01667" w:rsidRDefault="00A01667" w:rsidP="00A01667">
      <w:pPr>
        <w:keepNext/>
        <w:ind w:firstLine="709"/>
        <w:jc w:val="both"/>
      </w:pPr>
    </w:p>
    <w:p w:rsidR="00A01667" w:rsidRDefault="00A01667" w:rsidP="00A01667">
      <w:pPr>
        <w:keepNext/>
        <w:tabs>
          <w:tab w:val="left" w:pos="5040"/>
        </w:tabs>
        <w:ind w:firstLine="709"/>
        <w:jc w:val="both"/>
      </w:pPr>
      <w:r>
        <w:t>«__</w:t>
      </w:r>
      <w:proofErr w:type="gramStart"/>
      <w:r>
        <w:t>_»_</w:t>
      </w:r>
      <w:proofErr w:type="gramEnd"/>
      <w:r>
        <w:t>______________20__ г.</w:t>
      </w:r>
      <w:r>
        <w:tab/>
        <w:t>_____________/____________________/</w:t>
      </w:r>
      <w:r>
        <w:br/>
      </w:r>
      <w:r>
        <w:tab/>
      </w:r>
      <w:r w:rsidRPr="00A01667">
        <w:rPr>
          <w:sz w:val="20"/>
          <w:szCs w:val="20"/>
        </w:rPr>
        <w:tab/>
        <w:t>Подпись</w:t>
      </w:r>
      <w:r w:rsidRPr="00A01667">
        <w:rPr>
          <w:sz w:val="20"/>
          <w:szCs w:val="20"/>
        </w:rPr>
        <w:tab/>
      </w:r>
      <w:r w:rsidRPr="00A01667">
        <w:rPr>
          <w:sz w:val="20"/>
          <w:szCs w:val="20"/>
        </w:rPr>
        <w:tab/>
        <w:t>Расшифровка подписи</w:t>
      </w:r>
    </w:p>
    <w:p w:rsidR="00A01667" w:rsidRDefault="00A01667" w:rsidP="00A01667">
      <w:pPr>
        <w:jc w:val="right"/>
      </w:pPr>
      <w:r>
        <w:rPr>
          <w:color w:val="FF0000"/>
        </w:rPr>
        <w:br w:type="page"/>
      </w:r>
      <w:r>
        <w:rPr>
          <w:i/>
          <w:iCs/>
        </w:rPr>
        <w:lastRenderedPageBreak/>
        <w:t>Приложение 3</w:t>
      </w:r>
    </w:p>
    <w:p w:rsidR="00A01667" w:rsidRDefault="00A01667" w:rsidP="00A01667">
      <w:pPr>
        <w:pStyle w:val="41"/>
        <w:widowControl w:val="0"/>
        <w:numPr>
          <w:ilvl w:val="3"/>
          <w:numId w:val="0"/>
        </w:numPr>
        <w:tabs>
          <w:tab w:val="left" w:pos="0"/>
        </w:tabs>
        <w:suppressAutoHyphens/>
        <w:spacing w:before="0" w:after="0"/>
        <w:jc w:val="center"/>
        <w:rPr>
          <w:b w:val="0"/>
          <w:kern w:val="1"/>
          <w:sz w:val="24"/>
          <w:szCs w:val="24"/>
        </w:rPr>
      </w:pPr>
    </w:p>
    <w:p w:rsidR="00A01667" w:rsidRPr="00A01667" w:rsidRDefault="00A01667" w:rsidP="00A01667">
      <w:pPr>
        <w:pStyle w:val="41"/>
        <w:widowControl w:val="0"/>
        <w:numPr>
          <w:ilvl w:val="3"/>
          <w:numId w:val="0"/>
        </w:numPr>
        <w:tabs>
          <w:tab w:val="left" w:pos="0"/>
        </w:tabs>
        <w:suppressAutoHyphens/>
        <w:spacing w:before="0" w:after="0"/>
        <w:jc w:val="center"/>
        <w:rPr>
          <w:sz w:val="20"/>
          <w:szCs w:val="20"/>
        </w:rPr>
      </w:pPr>
      <w:r w:rsidRPr="00A01667">
        <w:rPr>
          <w:b w:val="0"/>
          <w:kern w:val="1"/>
          <w:sz w:val="20"/>
          <w:szCs w:val="20"/>
        </w:rPr>
        <w:t>Государственное бюджетное учреждение культуры</w:t>
      </w:r>
    </w:p>
    <w:p w:rsidR="00A01667" w:rsidRPr="00A01667" w:rsidRDefault="00A01667" w:rsidP="00A01667">
      <w:pPr>
        <w:pStyle w:val="41"/>
        <w:widowControl w:val="0"/>
        <w:numPr>
          <w:ilvl w:val="3"/>
          <w:numId w:val="0"/>
        </w:numPr>
        <w:tabs>
          <w:tab w:val="left" w:pos="0"/>
        </w:tabs>
        <w:suppressAutoHyphens/>
        <w:spacing w:before="0" w:after="0"/>
        <w:jc w:val="center"/>
        <w:rPr>
          <w:sz w:val="20"/>
          <w:szCs w:val="20"/>
        </w:rPr>
      </w:pPr>
      <w:r w:rsidRPr="00A01667">
        <w:rPr>
          <w:b w:val="0"/>
          <w:kern w:val="1"/>
          <w:sz w:val="20"/>
          <w:szCs w:val="20"/>
        </w:rPr>
        <w:t>«Смоленский областной центр народного творчества»</w:t>
      </w:r>
    </w:p>
    <w:p w:rsidR="00A01667" w:rsidRPr="00A01667" w:rsidRDefault="00A01667" w:rsidP="00A01667">
      <w:pPr>
        <w:pStyle w:val="41"/>
        <w:widowControl w:val="0"/>
        <w:numPr>
          <w:ilvl w:val="3"/>
          <w:numId w:val="0"/>
        </w:numPr>
        <w:tabs>
          <w:tab w:val="left" w:pos="0"/>
        </w:tabs>
        <w:suppressAutoHyphens/>
        <w:spacing w:before="0" w:after="0"/>
        <w:jc w:val="center"/>
        <w:rPr>
          <w:sz w:val="20"/>
          <w:szCs w:val="20"/>
        </w:rPr>
      </w:pPr>
      <w:r w:rsidRPr="00A01667">
        <w:rPr>
          <w:b w:val="0"/>
          <w:kern w:val="1"/>
          <w:sz w:val="20"/>
          <w:szCs w:val="20"/>
        </w:rPr>
        <w:t>ИНН 6730024397, ОГРН 1026701438048</w:t>
      </w:r>
      <w:r w:rsidRPr="00A01667">
        <w:rPr>
          <w:b w:val="0"/>
          <w:kern w:val="1"/>
          <w:sz w:val="20"/>
          <w:szCs w:val="20"/>
        </w:rPr>
        <w:br/>
      </w:r>
      <w:r w:rsidRPr="00A01667">
        <w:rPr>
          <w:sz w:val="20"/>
          <w:szCs w:val="20"/>
        </w:rPr>
        <w:t>Согласие на обработку персональных данных,</w:t>
      </w:r>
      <w:r w:rsidRPr="00A01667">
        <w:rPr>
          <w:sz w:val="20"/>
          <w:szCs w:val="20"/>
        </w:rPr>
        <w:br/>
        <w:t>разрешенных субъектом персональных данных для распространения</w:t>
      </w:r>
    </w:p>
    <w:p w:rsidR="00A01667" w:rsidRDefault="00A01667" w:rsidP="00A01667">
      <w:pPr>
        <w:jc w:val="both"/>
      </w:pPr>
    </w:p>
    <w:p w:rsidR="00A01667" w:rsidRDefault="00A01667" w:rsidP="00A01667">
      <w:pPr>
        <w:ind w:firstLine="708"/>
        <w:jc w:val="both"/>
      </w:pPr>
      <w:r w:rsidRPr="00A01667">
        <w:rPr>
          <w:sz w:val="20"/>
          <w:szCs w:val="20"/>
        </w:rPr>
        <w:t>Настоящим я,</w:t>
      </w:r>
      <w:r>
        <w:t xml:space="preserve"> _________________________________________________</w:t>
      </w:r>
      <w:r>
        <w:t>___________________</w:t>
      </w:r>
      <w:r>
        <w:t>, </w:t>
      </w:r>
    </w:p>
    <w:p w:rsidR="00A01667" w:rsidRPr="00A01667" w:rsidRDefault="00A01667" w:rsidP="00A01667">
      <w:pPr>
        <w:jc w:val="center"/>
        <w:rPr>
          <w:sz w:val="18"/>
          <w:szCs w:val="18"/>
        </w:rPr>
      </w:pPr>
      <w:r w:rsidRPr="00A01667">
        <w:rPr>
          <w:sz w:val="18"/>
          <w:szCs w:val="18"/>
        </w:rPr>
        <w:t>(ФИО полностью)</w:t>
      </w:r>
    </w:p>
    <w:p w:rsidR="00A01667" w:rsidRDefault="00A01667" w:rsidP="00A01667">
      <w:pPr>
        <w:jc w:val="both"/>
      </w:pPr>
      <w:r>
        <w:t>______________________________________________________________</w:t>
      </w:r>
      <w:r>
        <w:t>________________________</w:t>
      </w:r>
    </w:p>
    <w:p w:rsidR="00A01667" w:rsidRPr="00A01667" w:rsidRDefault="00A01667" w:rsidP="00A01667">
      <w:pPr>
        <w:jc w:val="center"/>
        <w:rPr>
          <w:sz w:val="18"/>
          <w:szCs w:val="18"/>
        </w:rPr>
      </w:pPr>
      <w:r w:rsidRPr="00A01667">
        <w:rPr>
          <w:sz w:val="18"/>
          <w:szCs w:val="18"/>
        </w:rPr>
        <w:t>(</w:t>
      </w:r>
      <w:proofErr w:type="gramStart"/>
      <w:r w:rsidRPr="00A01667">
        <w:rPr>
          <w:sz w:val="18"/>
          <w:szCs w:val="18"/>
        </w:rPr>
        <w:t>номер  телефона</w:t>
      </w:r>
      <w:proofErr w:type="gramEnd"/>
      <w:r w:rsidRPr="00A01667">
        <w:rPr>
          <w:sz w:val="18"/>
          <w:szCs w:val="18"/>
        </w:rPr>
        <w:t>, адрес электронной почты или почтовый адрес субъекта персональных данных)</w:t>
      </w:r>
    </w:p>
    <w:p w:rsidR="00A01667" w:rsidRPr="00A01667" w:rsidRDefault="00A01667" w:rsidP="00A01667">
      <w:pPr>
        <w:jc w:val="both"/>
        <w:rPr>
          <w:sz w:val="20"/>
          <w:szCs w:val="20"/>
        </w:rPr>
      </w:pPr>
      <w:r w:rsidRPr="00A01667">
        <w:rPr>
          <w:sz w:val="20"/>
          <w:szCs w:val="20"/>
        </w:rPr>
        <w:t>руководствуясь статьей 10.1 Федерального закона от 27.07.2006 № 152-ФЗ «О персональных данных»,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распространение моих персональных данных</w:t>
      </w:r>
      <w:r w:rsidRPr="00A01667">
        <w:rPr>
          <w:sz w:val="20"/>
          <w:szCs w:val="20"/>
        </w:rPr>
        <w:t xml:space="preserve"> </w:t>
      </w:r>
      <w:r w:rsidRPr="00A01667">
        <w:rPr>
          <w:sz w:val="20"/>
          <w:szCs w:val="20"/>
        </w:rPr>
        <w:t xml:space="preserve">с целью публикации материалов </w:t>
      </w:r>
      <w:r w:rsidRPr="00A01667">
        <w:rPr>
          <w:sz w:val="20"/>
          <w:szCs w:val="20"/>
        </w:rPr>
        <w:t xml:space="preserve">об </w:t>
      </w:r>
      <w:r w:rsidRPr="00A01667">
        <w:rPr>
          <w:sz w:val="20"/>
          <w:szCs w:val="20"/>
        </w:rPr>
        <w:t>Областной</w:t>
      </w:r>
      <w:r w:rsidRPr="00A01667">
        <w:rPr>
          <w:b/>
          <w:sz w:val="20"/>
          <w:szCs w:val="20"/>
        </w:rPr>
        <w:t xml:space="preserve"> </w:t>
      </w:r>
      <w:r w:rsidRPr="00A01667">
        <w:rPr>
          <w:sz w:val="20"/>
          <w:szCs w:val="20"/>
        </w:rPr>
        <w:t xml:space="preserve">творческой лаборатории «Живая нить» по теме: «Пошив комплекса женской одежды «Андарак с </w:t>
      </w:r>
      <w:proofErr w:type="spellStart"/>
      <w:r w:rsidRPr="00A01667">
        <w:rPr>
          <w:sz w:val="20"/>
          <w:szCs w:val="20"/>
        </w:rPr>
        <w:t>кабатом</w:t>
      </w:r>
      <w:proofErr w:type="spellEnd"/>
      <w:r w:rsidRPr="00A01667">
        <w:rPr>
          <w:sz w:val="20"/>
          <w:szCs w:val="20"/>
        </w:rPr>
        <w:t>»</w:t>
      </w:r>
      <w:r w:rsidRPr="00A01667">
        <w:rPr>
          <w:b/>
          <w:bCs/>
          <w:sz w:val="20"/>
          <w:szCs w:val="20"/>
        </w:rPr>
        <w:t xml:space="preserve"> </w:t>
      </w:r>
      <w:r w:rsidRPr="00A01667">
        <w:rPr>
          <w:sz w:val="20"/>
          <w:szCs w:val="20"/>
        </w:rPr>
        <w:t xml:space="preserve"> на информационных ресурсах в следующем порядке:</w:t>
      </w:r>
    </w:p>
    <w:tbl>
      <w:tblPr>
        <w:tblW w:w="479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3405"/>
        <w:gridCol w:w="2072"/>
        <w:gridCol w:w="1272"/>
        <w:gridCol w:w="1688"/>
      </w:tblGrid>
      <w:tr w:rsidR="00A01667" w:rsidRPr="00A01667" w:rsidTr="00A01667">
        <w:trPr>
          <w:trHeight w:val="889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Разрешаю к распространению неопределенному кругу лиц (да/нет)</w:t>
            </w: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Условия и запреты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Дополнительные условия</w:t>
            </w:r>
          </w:p>
        </w:tc>
      </w:tr>
      <w:tr w:rsidR="00A01667" w:rsidRPr="00A01667" w:rsidTr="00A01667">
        <w:trPr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Фамилия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</w:tr>
      <w:tr w:rsidR="00A01667" w:rsidRPr="00A01667" w:rsidTr="00A01667">
        <w:trPr>
          <w:jc w:val="center"/>
        </w:trPr>
        <w:tc>
          <w:tcPr>
            <w:tcW w:w="16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Имя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</w:tr>
      <w:tr w:rsidR="00A01667" w:rsidRPr="00A01667" w:rsidTr="00A01667">
        <w:trPr>
          <w:jc w:val="center"/>
        </w:trPr>
        <w:tc>
          <w:tcPr>
            <w:tcW w:w="16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Отчество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</w:tr>
      <w:tr w:rsidR="00A01667" w:rsidRPr="00A01667" w:rsidTr="00A01667">
        <w:trPr>
          <w:trHeight w:val="206"/>
          <w:jc w:val="center"/>
        </w:trPr>
        <w:tc>
          <w:tcPr>
            <w:tcW w:w="16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Название учреждения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</w:tr>
      <w:tr w:rsidR="00A01667" w:rsidRPr="00A01667" w:rsidTr="00A01667">
        <w:trPr>
          <w:trHeight w:val="206"/>
          <w:jc w:val="center"/>
        </w:trPr>
        <w:tc>
          <w:tcPr>
            <w:tcW w:w="16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</w:tr>
      <w:tr w:rsidR="00A01667" w:rsidRPr="00A01667" w:rsidTr="00A01667">
        <w:trPr>
          <w:trHeight w:val="703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цветное цифровое фотографическое изображение, видеозапись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ind w:left="75" w:right="75"/>
              <w:jc w:val="both"/>
              <w:rPr>
                <w:sz w:val="18"/>
                <w:szCs w:val="18"/>
              </w:rPr>
            </w:pPr>
          </w:p>
        </w:tc>
      </w:tr>
    </w:tbl>
    <w:p w:rsidR="00A01667" w:rsidRPr="00A01667" w:rsidRDefault="00A01667" w:rsidP="00A01667">
      <w:pPr>
        <w:ind w:firstLine="720"/>
        <w:jc w:val="both"/>
        <w:rPr>
          <w:sz w:val="20"/>
          <w:szCs w:val="20"/>
        </w:rPr>
      </w:pPr>
      <w:r w:rsidRPr="00A01667">
        <w:rPr>
          <w:sz w:val="20"/>
          <w:szCs w:val="20"/>
        </w:rPr>
        <w:t>Сведения об информационных ресурсах государственного бюджетного учреждения культуры «Смоленский областной центр народного творчества», посредством которых будет осуществляться раскрытие персональных данных неопределенному кругу лиц: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4860"/>
      </w:tblGrid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b/>
                <w:bCs/>
                <w:sz w:val="18"/>
                <w:szCs w:val="18"/>
              </w:rPr>
            </w:pPr>
            <w:r w:rsidRPr="00A01667">
              <w:rPr>
                <w:b/>
                <w:bCs/>
                <w:sz w:val="18"/>
                <w:szCs w:val="18"/>
              </w:rPr>
              <w:t>Информационный ресурс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b/>
                <w:bCs/>
                <w:sz w:val="18"/>
                <w:szCs w:val="18"/>
              </w:rPr>
            </w:pPr>
            <w:r w:rsidRPr="00A01667">
              <w:rPr>
                <w:b/>
                <w:bCs/>
                <w:sz w:val="18"/>
                <w:szCs w:val="18"/>
              </w:rPr>
              <w:t>Действия с персональными данными</w:t>
            </w:r>
          </w:p>
        </w:tc>
      </w:tr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http://www.smolcentrnt.ru/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https://vk.com/smolzentrnt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https://ok.ru/smolcentrnt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https://t.me/smolcnt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https://kultura.admin-smolensk.ru/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https://vk.com/club172506443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Раскрытие сведений неопределенному кругу лиц</w:t>
            </w:r>
          </w:p>
        </w:tc>
      </w:tr>
      <w:tr w:rsidR="00A01667" w:rsidRPr="00A01667" w:rsidTr="00AC779A">
        <w:trPr>
          <w:jc w:val="center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http://www.rusfolk.ru/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667" w:rsidRPr="00A01667" w:rsidRDefault="00A01667" w:rsidP="00AC779A">
            <w:pPr>
              <w:jc w:val="both"/>
              <w:rPr>
                <w:sz w:val="18"/>
                <w:szCs w:val="18"/>
              </w:rPr>
            </w:pPr>
            <w:r w:rsidRPr="00A01667">
              <w:rPr>
                <w:sz w:val="18"/>
                <w:szCs w:val="18"/>
              </w:rPr>
              <w:t>Раскрытие сведений неопределенному кругу лиц</w:t>
            </w:r>
          </w:p>
        </w:tc>
      </w:tr>
    </w:tbl>
    <w:p w:rsidR="00A01667" w:rsidRPr="00A01667" w:rsidRDefault="00A01667" w:rsidP="00A01667">
      <w:pPr>
        <w:ind w:firstLine="709"/>
        <w:jc w:val="both"/>
        <w:rPr>
          <w:sz w:val="20"/>
          <w:szCs w:val="20"/>
        </w:rPr>
      </w:pPr>
      <w:r w:rsidRPr="00A01667">
        <w:rPr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A01667" w:rsidRPr="00A01667" w:rsidRDefault="00A01667" w:rsidP="00A01667">
      <w:pPr>
        <w:ind w:firstLine="709"/>
        <w:jc w:val="both"/>
        <w:rPr>
          <w:sz w:val="20"/>
          <w:szCs w:val="20"/>
        </w:rPr>
      </w:pPr>
      <w:r w:rsidRPr="00A01667">
        <w:rPr>
          <w:sz w:val="20"/>
          <w:szCs w:val="20"/>
        </w:rPr>
        <w:t>Срок действия данного согласия не ограничен. Согласие может быть отозвано в любой момент по моему письменному заявлению.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данные.</w:t>
      </w:r>
    </w:p>
    <w:p w:rsidR="00A01667" w:rsidRDefault="00A01667" w:rsidP="00A01667">
      <w:pPr>
        <w:tabs>
          <w:tab w:val="left" w:pos="5040"/>
          <w:tab w:val="left" w:pos="5500"/>
          <w:tab w:val="left" w:pos="6820"/>
        </w:tabs>
        <w:ind w:firstLine="709"/>
        <w:jc w:val="both"/>
      </w:pPr>
    </w:p>
    <w:p w:rsidR="00A01667" w:rsidRPr="00A01667" w:rsidRDefault="00A01667" w:rsidP="00A01667">
      <w:pPr>
        <w:tabs>
          <w:tab w:val="left" w:pos="5040"/>
          <w:tab w:val="left" w:pos="5500"/>
          <w:tab w:val="left" w:pos="6820"/>
        </w:tabs>
        <w:ind w:firstLine="709"/>
        <w:jc w:val="both"/>
        <w:rPr>
          <w:sz w:val="20"/>
          <w:szCs w:val="20"/>
        </w:rPr>
      </w:pPr>
      <w:r>
        <w:t>«__</w:t>
      </w:r>
      <w:proofErr w:type="gramStart"/>
      <w:r>
        <w:t>_»_</w:t>
      </w:r>
      <w:proofErr w:type="gramEnd"/>
      <w:r>
        <w:t>______________20__ г.</w:t>
      </w:r>
      <w:r>
        <w:tab/>
        <w:t>_____________/____________________/</w:t>
      </w:r>
      <w:r>
        <w:br/>
      </w:r>
      <w:r>
        <w:tab/>
      </w:r>
      <w:r w:rsidRPr="00A01667">
        <w:rPr>
          <w:sz w:val="20"/>
          <w:szCs w:val="20"/>
        </w:rPr>
        <w:t xml:space="preserve">      Подпись</w:t>
      </w:r>
      <w:r w:rsidRPr="00A01667">
        <w:rPr>
          <w:sz w:val="20"/>
          <w:szCs w:val="20"/>
        </w:rPr>
        <w:tab/>
        <w:t>Расшифровка подписи</w:t>
      </w:r>
    </w:p>
    <w:p w:rsidR="00A01667" w:rsidRDefault="00A01667" w:rsidP="00A01667">
      <w:pPr>
        <w:pStyle w:val="410"/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</w:rPr>
      </w:pPr>
    </w:p>
    <w:p w:rsidR="003502AF" w:rsidRDefault="003502AF" w:rsidP="00A01667">
      <w:pPr>
        <w:tabs>
          <w:tab w:val="left" w:pos="5040"/>
          <w:tab w:val="left" w:pos="5500"/>
          <w:tab w:val="left" w:pos="6820"/>
        </w:tabs>
        <w:snapToGrid w:val="0"/>
        <w:rPr>
          <w:sz w:val="20"/>
          <w:szCs w:val="20"/>
          <w:lang w:val="en-US"/>
        </w:rPr>
      </w:pPr>
      <w:bookmarkStart w:id="0" w:name="_GoBack"/>
      <w:bookmarkEnd w:id="0"/>
    </w:p>
    <w:sectPr w:rsidR="003502AF">
      <w:footerReference w:type="default" r:id="rId7"/>
      <w:pgSz w:w="11906" w:h="16838"/>
      <w:pgMar w:top="1440" w:right="45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34" w:rsidRDefault="00604A34">
      <w:r>
        <w:separator/>
      </w:r>
    </w:p>
  </w:endnote>
  <w:endnote w:type="continuationSeparator" w:id="0">
    <w:p w:rsidR="00604A34" w:rsidRDefault="006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Liberation Mono">
    <w:altName w:val="Simplified Arabic Fixed"/>
    <w:charset w:val="CC"/>
    <w:family w:val="modern"/>
    <w:pitch w:val="default"/>
    <w:sig w:usb0="00000000" w:usb1="00000000" w:usb2="00000001" w:usb3="00000000" w:csb0="600001BF" w:csb1="DFF7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Simplified Arabic"/>
    <w:charset w:val="CC"/>
    <w:family w:val="roman"/>
    <w:pitch w:val="default"/>
    <w:sig w:usb0="00000000" w:usb1="00000000" w:usb2="00000021" w:usb3="00000000" w:csb0="6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AF" w:rsidRDefault="00604A34">
    <w:pPr>
      <w:ind w:firstLine="567"/>
      <w:jc w:val="right"/>
      <w:rPr>
        <w:sz w:val="22"/>
        <w:szCs w:val="22"/>
      </w:rPr>
    </w:pPr>
    <w:r>
      <w:rPr>
        <w:sz w:val="22"/>
        <w:szCs w:val="22"/>
      </w:rPr>
      <w:t>Областн</w:t>
    </w:r>
    <w:r>
      <w:rPr>
        <w:sz w:val="22"/>
        <w:szCs w:val="22"/>
      </w:rPr>
      <w:t>ая</w:t>
    </w:r>
    <w:r>
      <w:rPr>
        <w:b/>
        <w:sz w:val="22"/>
        <w:szCs w:val="22"/>
      </w:rPr>
      <w:t xml:space="preserve"> </w:t>
    </w:r>
    <w:r>
      <w:rPr>
        <w:sz w:val="22"/>
        <w:szCs w:val="22"/>
      </w:rPr>
      <w:t>творческ</w:t>
    </w:r>
    <w:r>
      <w:rPr>
        <w:sz w:val="22"/>
        <w:szCs w:val="22"/>
      </w:rPr>
      <w:t>ая</w:t>
    </w:r>
    <w:r>
      <w:rPr>
        <w:sz w:val="22"/>
        <w:szCs w:val="22"/>
      </w:rPr>
      <w:t xml:space="preserve"> лаборатори</w:t>
    </w:r>
    <w:r>
      <w:rPr>
        <w:sz w:val="22"/>
        <w:szCs w:val="22"/>
      </w:rPr>
      <w:t>я</w:t>
    </w:r>
    <w:r>
      <w:rPr>
        <w:sz w:val="22"/>
        <w:szCs w:val="22"/>
      </w:rPr>
      <w:t xml:space="preserve"> «Живая нить» </w:t>
    </w:r>
  </w:p>
  <w:p w:rsidR="003502AF" w:rsidRDefault="00604A34">
    <w:pPr>
      <w:ind w:firstLine="567"/>
      <w:jc w:val="right"/>
      <w:rPr>
        <w:iCs/>
        <w:color w:val="C00000"/>
        <w:sz w:val="20"/>
        <w:szCs w:val="20"/>
      </w:rPr>
    </w:pPr>
    <w:r>
      <w:rPr>
        <w:sz w:val="22"/>
        <w:szCs w:val="22"/>
      </w:rPr>
      <w:t xml:space="preserve">по теме: </w:t>
    </w:r>
    <w:r>
      <w:rPr>
        <w:b/>
        <w:sz w:val="22"/>
        <w:szCs w:val="22"/>
      </w:rPr>
      <w:t>«Пошив</w:t>
    </w:r>
    <w:r w:rsidRPr="00A01667">
      <w:rPr>
        <w:b/>
        <w:sz w:val="22"/>
        <w:szCs w:val="22"/>
      </w:rPr>
      <w:t xml:space="preserve"> комплекса женской одежды «Андарак с </w:t>
    </w:r>
    <w:proofErr w:type="spellStart"/>
    <w:r w:rsidRPr="00A01667">
      <w:rPr>
        <w:b/>
        <w:sz w:val="22"/>
        <w:szCs w:val="22"/>
      </w:rPr>
      <w:t>кабатом</w:t>
    </w:r>
    <w:proofErr w:type="spellEnd"/>
    <w:r>
      <w:rPr>
        <w:b/>
        <w:sz w:val="22"/>
        <w:szCs w:val="22"/>
      </w:rPr>
      <w:t>»</w:t>
    </w:r>
  </w:p>
  <w:p w:rsidR="003502AF" w:rsidRDefault="003502AF">
    <w:pPr>
      <w:pStyle w:val="af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34" w:rsidRDefault="00604A34">
      <w:r>
        <w:separator/>
      </w:r>
    </w:p>
  </w:footnote>
  <w:footnote w:type="continuationSeparator" w:id="0">
    <w:p w:rsidR="00604A34" w:rsidRDefault="0060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9ADCABA"/>
    <w:multiLevelType w:val="multilevel"/>
    <w:tmpl w:val="59ADC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2A27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502AF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4A34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1667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68447D"/>
    <w:rsid w:val="06833E16"/>
    <w:rsid w:val="098B5599"/>
    <w:rsid w:val="09B35104"/>
    <w:rsid w:val="0A820625"/>
    <w:rsid w:val="29160546"/>
    <w:rsid w:val="29CD4808"/>
    <w:rsid w:val="2DB81C0E"/>
    <w:rsid w:val="36C31D6D"/>
    <w:rsid w:val="3C06511D"/>
    <w:rsid w:val="3D2E204C"/>
    <w:rsid w:val="3D9639AB"/>
    <w:rsid w:val="434001E7"/>
    <w:rsid w:val="453A3BBA"/>
    <w:rsid w:val="47BF3FE4"/>
    <w:rsid w:val="47D82CA5"/>
    <w:rsid w:val="4C4A47EF"/>
    <w:rsid w:val="4ED13C2F"/>
    <w:rsid w:val="590F0825"/>
    <w:rsid w:val="5DAB42B3"/>
    <w:rsid w:val="6B2028CD"/>
    <w:rsid w:val="70635D20"/>
    <w:rsid w:val="765A21E6"/>
    <w:rsid w:val="7B616C25"/>
    <w:rsid w:val="7D3A3A28"/>
    <w:rsid w:val="7F6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9E13A"/>
  <w15:docId w15:val="{5E662D44-531E-42D2-96F4-C7B8D2D8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2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qFormat/>
    <w:pPr>
      <w:spacing w:after="120"/>
    </w:pPr>
  </w:style>
  <w:style w:type="character" w:styleId="HTML">
    <w:name w:val="HTML Sample"/>
    <w:basedOn w:val="a3"/>
    <w:qFormat/>
    <w:rPr>
      <w:rFonts w:ascii="Courier New" w:hAnsi="Courier New" w:cs="Courier New"/>
    </w:rPr>
  </w:style>
  <w:style w:type="character" w:styleId="a6">
    <w:name w:val="FollowedHyperlink"/>
    <w:basedOn w:val="a3"/>
    <w:qFormat/>
    <w:rPr>
      <w:color w:val="800080"/>
      <w:u w:val="single"/>
    </w:rPr>
  </w:style>
  <w:style w:type="character" w:styleId="a7">
    <w:name w:val="footnote reference"/>
    <w:basedOn w:val="a3"/>
    <w:qFormat/>
    <w:rPr>
      <w:vertAlign w:val="superscript"/>
    </w:rPr>
  </w:style>
  <w:style w:type="character" w:styleId="a8">
    <w:name w:val="annotation reference"/>
    <w:basedOn w:val="a3"/>
    <w:qFormat/>
    <w:rPr>
      <w:sz w:val="21"/>
      <w:szCs w:val="21"/>
    </w:rPr>
  </w:style>
  <w:style w:type="character" w:styleId="a9">
    <w:name w:val="endnote reference"/>
    <w:basedOn w:val="a3"/>
    <w:qFormat/>
    <w:rPr>
      <w:vertAlign w:val="superscript"/>
    </w:rPr>
  </w:style>
  <w:style w:type="character" w:styleId="HTML0">
    <w:name w:val="HTML Acronym"/>
    <w:basedOn w:val="a3"/>
    <w:qFormat/>
  </w:style>
  <w:style w:type="character" w:styleId="aa">
    <w:name w:val="Emphasis"/>
    <w:basedOn w:val="a3"/>
    <w:qFormat/>
    <w:rPr>
      <w:i/>
      <w:iCs/>
    </w:rPr>
  </w:style>
  <w:style w:type="character" w:styleId="ab">
    <w:name w:val="Hyperlink"/>
    <w:basedOn w:val="a3"/>
    <w:qFormat/>
    <w:rPr>
      <w:color w:val="0000FF"/>
      <w:u w:val="single"/>
    </w:rPr>
  </w:style>
  <w:style w:type="character" w:styleId="HTML1">
    <w:name w:val="HTML Keyboard"/>
    <w:basedOn w:val="a3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qFormat/>
    <w:rPr>
      <w:rFonts w:ascii="Courier New" w:hAnsi="Courier New" w:cs="Courier New"/>
      <w:sz w:val="20"/>
      <w:szCs w:val="20"/>
    </w:rPr>
  </w:style>
  <w:style w:type="character" w:styleId="ac">
    <w:name w:val="page number"/>
    <w:basedOn w:val="a3"/>
    <w:qFormat/>
  </w:style>
  <w:style w:type="character" w:styleId="ad">
    <w:name w:val="line number"/>
    <w:basedOn w:val="a3"/>
    <w:qFormat/>
  </w:style>
  <w:style w:type="character" w:styleId="HTML3">
    <w:name w:val="HTML Definition"/>
    <w:basedOn w:val="a3"/>
    <w:qFormat/>
    <w:rPr>
      <w:i/>
      <w:iCs/>
    </w:rPr>
  </w:style>
  <w:style w:type="character" w:styleId="HTML4">
    <w:name w:val="HTML Variable"/>
    <w:basedOn w:val="a3"/>
    <w:qFormat/>
    <w:rPr>
      <w:i/>
      <w:iCs/>
    </w:rPr>
  </w:style>
  <w:style w:type="character" w:styleId="HTML5">
    <w:name w:val="HTML Typewriter"/>
    <w:basedOn w:val="a3"/>
    <w:qFormat/>
    <w:rPr>
      <w:rFonts w:ascii="Courier New" w:hAnsi="Courier New" w:cs="Courier New"/>
      <w:sz w:val="20"/>
      <w:szCs w:val="20"/>
    </w:rPr>
  </w:style>
  <w:style w:type="character" w:styleId="ae">
    <w:name w:val="Strong"/>
    <w:basedOn w:val="a3"/>
    <w:qFormat/>
    <w:rPr>
      <w:b/>
      <w:bCs/>
    </w:rPr>
  </w:style>
  <w:style w:type="character" w:styleId="HTML6">
    <w:name w:val="HTML Cite"/>
    <w:basedOn w:val="a3"/>
    <w:qFormat/>
    <w:rPr>
      <w:i/>
      <w:iCs/>
    </w:rPr>
  </w:style>
  <w:style w:type="paragraph" w:styleId="af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0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1">
    <w:name w:val="Closing"/>
    <w:basedOn w:val="a1"/>
    <w:qFormat/>
    <w:pPr>
      <w:ind w:left="4320"/>
    </w:pPr>
  </w:style>
  <w:style w:type="paragraph" w:styleId="af2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  <w:sz w:val="20"/>
    </w:rPr>
  </w:style>
  <w:style w:type="paragraph" w:styleId="af3">
    <w:name w:val="Plain Text"/>
    <w:basedOn w:val="a1"/>
    <w:qFormat/>
    <w:rPr>
      <w:rFonts w:ascii="Courier New" w:hAnsi="Courier New" w:cs="Courier New"/>
      <w:sz w:val="20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4">
    <w:name w:val="endnote text"/>
    <w:basedOn w:val="a1"/>
    <w:qFormat/>
    <w:pPr>
      <w:snapToGrid w:val="0"/>
    </w:pPr>
  </w:style>
  <w:style w:type="paragraph" w:styleId="af5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6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styleId="af8">
    <w:name w:val="Document Map"/>
    <w:basedOn w:val="a1"/>
    <w:qFormat/>
    <w:pPr>
      <w:shd w:val="clear" w:color="auto" w:fill="000080"/>
    </w:pPr>
  </w:style>
  <w:style w:type="paragraph" w:styleId="af9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a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b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2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basedOn w:val="a1"/>
    <w:qFormat/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e">
    <w:name w:val="E-mail Signature"/>
    <w:basedOn w:val="a1"/>
    <w:qFormat/>
  </w:style>
  <w:style w:type="table" w:styleId="2a">
    <w:name w:val="Table Colorful 2"/>
    <w:basedOn w:val="a4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4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4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4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4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4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4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4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4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4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4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4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4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4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4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4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4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4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4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4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4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4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4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4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4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4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4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4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4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4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4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4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4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4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4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4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4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4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4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4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4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4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4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4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basedOn w:val="a3"/>
    <w:qFormat/>
    <w:rPr>
      <w:rFonts w:ascii="TimesNewRomanPSMT" w:hAnsi="TimesNewRomanPSMT" w:hint="default"/>
      <w:color w:val="000000"/>
      <w:sz w:val="28"/>
      <w:szCs w:val="28"/>
    </w:rPr>
  </w:style>
  <w:style w:type="paragraph" w:customStyle="1" w:styleId="afff5">
    <w:name w:val="Текст в заданном формате"/>
    <w:basedOn w:val="a1"/>
    <w:uiPriority w:val="67"/>
    <w:qFormat/>
    <w:pPr>
      <w:widowControl w:val="0"/>
      <w:suppressAutoHyphens/>
    </w:pPr>
    <w:rPr>
      <w:rFonts w:ascii="Liberation Mono" w:eastAsia="NSimSun" w:hAnsi="Liberation Mono" w:cs="Liberation Mono"/>
      <w:kern w:val="2"/>
      <w:sz w:val="20"/>
      <w:szCs w:val="20"/>
    </w:rPr>
  </w:style>
  <w:style w:type="paragraph" w:customStyle="1" w:styleId="19">
    <w:name w:val="Обычный (веб)1"/>
    <w:basedOn w:val="a1"/>
    <w:qFormat/>
    <w:pPr>
      <w:suppressAutoHyphens/>
      <w:spacing w:before="100" w:after="100" w:line="100" w:lineRule="atLeast"/>
    </w:pPr>
    <w:rPr>
      <w:lang w:eastAsia="ar-SA"/>
    </w:rPr>
  </w:style>
  <w:style w:type="paragraph" w:customStyle="1" w:styleId="1a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qFormat/>
    <w:rPr>
      <w:sz w:val="24"/>
      <w:szCs w:val="24"/>
      <w:lang w:val="en-US" w:eastAsia="zh-CN"/>
    </w:rPr>
  </w:style>
  <w:style w:type="paragraph" w:customStyle="1" w:styleId="410">
    <w:name w:val="Заголовок 41"/>
    <w:basedOn w:val="a1"/>
    <w:uiPriority w:val="67"/>
    <w:qFormat/>
    <w:rsid w:val="00A01667"/>
    <w:pPr>
      <w:keepNext/>
      <w:widowControl w:val="0"/>
      <w:suppressAutoHyphens/>
      <w:spacing w:before="240" w:after="60"/>
      <w:outlineLvl w:val="3"/>
    </w:pPr>
    <w:rPr>
      <w:rFonts w:ascii="Calibri" w:eastAsia="Liberation Serif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nartvor8</dc:creator>
  <cp:lastModifiedBy>1</cp:lastModifiedBy>
  <cp:revision>2</cp:revision>
  <cp:lastPrinted>2024-03-11T11:41:00Z</cp:lastPrinted>
  <dcterms:created xsi:type="dcterms:W3CDTF">2023-01-26T08:57:00Z</dcterms:created>
  <dcterms:modified xsi:type="dcterms:W3CDTF">2024-04-04T09:12:00Z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CD3C0803FE0B4026988160D079A053A3_13</vt:lpwstr>
  </property>
</Properties>
</file>